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52C3" w14:textId="7E3C073B" w:rsidR="007C593F" w:rsidRDefault="007C593F" w:rsidP="00917E0F">
      <w:pPr>
        <w:spacing w:after="0" w:line="240" w:lineRule="auto"/>
        <w:rPr>
          <w:rFonts w:ascii="Arial" w:hAnsi="Arial" w:cs="Arial"/>
          <w:i/>
        </w:rPr>
      </w:pPr>
      <w:r>
        <w:rPr>
          <w:noProof/>
          <w:lang w:eastAsia="pl-PL"/>
        </w:rPr>
        <w:drawing>
          <wp:inline distT="0" distB="0" distL="0" distR="0" wp14:anchorId="5FEE6016" wp14:editId="56E91D5C">
            <wp:extent cx="5476875" cy="714375"/>
            <wp:effectExtent l="0" t="0" r="9525"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p w14:paraId="48182571" w14:textId="77777777" w:rsidR="007C593F" w:rsidRDefault="007C593F" w:rsidP="00917E0F">
      <w:pPr>
        <w:spacing w:after="0" w:line="240" w:lineRule="auto"/>
        <w:rPr>
          <w:rFonts w:ascii="Arial" w:hAnsi="Arial" w:cs="Arial"/>
          <w:i/>
        </w:rPr>
      </w:pPr>
    </w:p>
    <w:p w14:paraId="4F062C44" w14:textId="3B8501BE" w:rsidR="003A7342" w:rsidRDefault="00DA3DE6" w:rsidP="00917E0F">
      <w:pPr>
        <w:spacing w:after="0" w:line="240" w:lineRule="auto"/>
        <w:rPr>
          <w:rFonts w:ascii="Arial" w:hAnsi="Arial" w:cs="Arial"/>
          <w:i/>
        </w:rPr>
      </w:pPr>
      <w:r>
        <w:rPr>
          <w:rFonts w:ascii="Arial" w:hAnsi="Arial" w:cs="Arial"/>
          <w:i/>
        </w:rPr>
        <w:t xml:space="preserve">Znak sprawy: </w:t>
      </w:r>
      <w:r w:rsidR="005537B4">
        <w:rPr>
          <w:rFonts w:ascii="Arial" w:hAnsi="Arial" w:cs="Arial"/>
          <w:i/>
        </w:rPr>
        <w:t>3</w:t>
      </w:r>
      <w:r w:rsidR="00CC6968">
        <w:rPr>
          <w:rFonts w:ascii="Arial" w:hAnsi="Arial" w:cs="Arial"/>
          <w:i/>
        </w:rPr>
        <w:t>-201</w:t>
      </w:r>
      <w:r w:rsidR="00D02196">
        <w:rPr>
          <w:rFonts w:ascii="Arial" w:hAnsi="Arial" w:cs="Arial"/>
          <w:i/>
        </w:rPr>
        <w:t>9</w:t>
      </w:r>
      <w:r w:rsidR="007D6431">
        <w:rPr>
          <w:rFonts w:ascii="Arial" w:hAnsi="Arial" w:cs="Arial"/>
          <w:i/>
        </w:rPr>
        <w:t>-</w:t>
      </w:r>
      <w:r w:rsidR="00917E0F">
        <w:rPr>
          <w:rFonts w:ascii="Arial" w:hAnsi="Arial" w:cs="Arial"/>
          <w:i/>
        </w:rPr>
        <w:t>POIS.</w:t>
      </w:r>
      <w:r w:rsidR="00DC5AAA">
        <w:rPr>
          <w:rFonts w:ascii="Arial" w:hAnsi="Arial" w:cs="Arial"/>
          <w:i/>
        </w:rPr>
        <w:t>9</w:t>
      </w:r>
      <w:r w:rsidR="00917E0F">
        <w:rPr>
          <w:rFonts w:ascii="Arial" w:hAnsi="Arial" w:cs="Arial"/>
          <w:i/>
        </w:rPr>
        <w:t xml:space="preserve">                                                 </w:t>
      </w:r>
      <w:r>
        <w:rPr>
          <w:rFonts w:ascii="Arial" w:hAnsi="Arial" w:cs="Arial"/>
          <w:i/>
        </w:rPr>
        <w:t xml:space="preserve">            </w:t>
      </w:r>
      <w:r w:rsidR="00917E0F">
        <w:rPr>
          <w:rFonts w:ascii="Arial" w:hAnsi="Arial" w:cs="Arial"/>
          <w:i/>
        </w:rPr>
        <w:t xml:space="preserve"> </w:t>
      </w:r>
      <w:r w:rsidR="003A7342" w:rsidRPr="001972C7">
        <w:rPr>
          <w:rFonts w:ascii="Arial" w:hAnsi="Arial" w:cs="Arial"/>
          <w:i/>
        </w:rPr>
        <w:t xml:space="preserve">Załącznik Nr </w:t>
      </w:r>
      <w:r w:rsidR="00620AB9">
        <w:rPr>
          <w:rFonts w:ascii="Arial" w:hAnsi="Arial" w:cs="Arial"/>
          <w:i/>
        </w:rPr>
        <w:t>9</w:t>
      </w:r>
      <w:r w:rsidR="003A7342" w:rsidRPr="001972C7">
        <w:rPr>
          <w:rFonts w:ascii="Arial" w:hAnsi="Arial" w:cs="Arial"/>
          <w:i/>
        </w:rPr>
        <w:t xml:space="preserve"> do SIWZ</w:t>
      </w:r>
    </w:p>
    <w:p w14:paraId="60907457" w14:textId="77777777" w:rsidR="00DA3DE6" w:rsidRPr="001972C7" w:rsidRDefault="00DA3DE6" w:rsidP="00917E0F">
      <w:pPr>
        <w:spacing w:after="0" w:line="240" w:lineRule="auto"/>
        <w:rPr>
          <w:rFonts w:ascii="Arial" w:hAnsi="Arial" w:cs="Arial"/>
          <w:i/>
        </w:rPr>
      </w:pPr>
    </w:p>
    <w:p w14:paraId="3ADD0485" w14:textId="416DC609" w:rsidR="0092368D" w:rsidRPr="001972C7" w:rsidRDefault="0092368D" w:rsidP="003A7342">
      <w:pPr>
        <w:spacing w:after="0" w:line="240" w:lineRule="auto"/>
        <w:jc w:val="center"/>
        <w:rPr>
          <w:rFonts w:ascii="Arial" w:hAnsi="Arial" w:cs="Arial"/>
        </w:rPr>
      </w:pPr>
      <w:r w:rsidRPr="001972C7">
        <w:rPr>
          <w:rFonts w:ascii="Arial" w:hAnsi="Arial" w:cs="Arial"/>
          <w:b/>
          <w:u w:val="single"/>
        </w:rPr>
        <w:t>W</w:t>
      </w:r>
      <w:r w:rsidR="00A26E53" w:rsidRPr="001972C7">
        <w:rPr>
          <w:rFonts w:ascii="Arial" w:hAnsi="Arial" w:cs="Arial"/>
          <w:b/>
          <w:u w:val="single"/>
        </w:rPr>
        <w:t xml:space="preserve"> Z</w:t>
      </w:r>
      <w:r w:rsidR="00A26E53">
        <w:rPr>
          <w:rFonts w:ascii="Arial" w:hAnsi="Arial" w:cs="Arial"/>
          <w:b/>
          <w:u w:val="single"/>
        </w:rPr>
        <w:t> </w:t>
      </w:r>
      <w:r w:rsidRPr="001972C7">
        <w:rPr>
          <w:rFonts w:ascii="Arial" w:hAnsi="Arial" w:cs="Arial"/>
          <w:b/>
          <w:u w:val="single"/>
        </w:rPr>
        <w:t>Ó</w:t>
      </w:r>
      <w:r w:rsidR="00A26E53" w:rsidRPr="001972C7">
        <w:rPr>
          <w:rFonts w:ascii="Arial" w:hAnsi="Arial" w:cs="Arial"/>
          <w:b/>
          <w:u w:val="single"/>
        </w:rPr>
        <w:t xml:space="preserve"> R</w:t>
      </w:r>
      <w:r w:rsidR="00A26E53">
        <w:rPr>
          <w:rFonts w:ascii="Arial" w:hAnsi="Arial" w:cs="Arial"/>
          <w:b/>
          <w:u w:val="single"/>
        </w:rPr>
        <w:t> </w:t>
      </w:r>
      <w:r w:rsidRPr="001972C7">
        <w:rPr>
          <w:rFonts w:ascii="Arial" w:hAnsi="Arial" w:cs="Arial"/>
          <w:b/>
          <w:u w:val="single"/>
        </w:rPr>
        <w:t xml:space="preserve"> </w:t>
      </w:r>
      <w:r w:rsidR="00A26E53" w:rsidRPr="001972C7">
        <w:rPr>
          <w:rFonts w:ascii="Arial" w:hAnsi="Arial" w:cs="Arial"/>
          <w:b/>
          <w:u w:val="single"/>
        </w:rPr>
        <w:t xml:space="preserve"> U</w:t>
      </w:r>
      <w:r w:rsidR="00A26E53">
        <w:rPr>
          <w:rFonts w:ascii="Arial" w:hAnsi="Arial" w:cs="Arial"/>
          <w:b/>
          <w:u w:val="single"/>
        </w:rPr>
        <w:t> </w:t>
      </w:r>
      <w:r w:rsidRPr="001972C7">
        <w:rPr>
          <w:rFonts w:ascii="Arial" w:hAnsi="Arial" w:cs="Arial"/>
          <w:b/>
          <w:u w:val="single"/>
        </w:rPr>
        <w:t>M</w:t>
      </w:r>
      <w:r w:rsidR="00A26E53" w:rsidRPr="001972C7">
        <w:rPr>
          <w:rFonts w:ascii="Arial" w:hAnsi="Arial" w:cs="Arial"/>
          <w:b/>
          <w:u w:val="single"/>
        </w:rPr>
        <w:t xml:space="preserve"> O</w:t>
      </w:r>
      <w:r w:rsidR="00A26E53">
        <w:rPr>
          <w:rFonts w:ascii="Arial" w:hAnsi="Arial" w:cs="Arial"/>
          <w:b/>
          <w:u w:val="single"/>
        </w:rPr>
        <w:t> </w:t>
      </w:r>
      <w:r w:rsidRPr="001972C7">
        <w:rPr>
          <w:rFonts w:ascii="Arial" w:hAnsi="Arial" w:cs="Arial"/>
          <w:b/>
          <w:u w:val="single"/>
        </w:rPr>
        <w:t>W Y</w:t>
      </w:r>
    </w:p>
    <w:p w14:paraId="327B23F7" w14:textId="25B3974F" w:rsidR="0092368D" w:rsidRPr="001972C7" w:rsidRDefault="003A7342" w:rsidP="003A7342">
      <w:pPr>
        <w:spacing w:after="0" w:line="240" w:lineRule="auto"/>
        <w:jc w:val="center"/>
        <w:rPr>
          <w:rFonts w:ascii="Arial" w:hAnsi="Arial" w:cs="Arial"/>
          <w:b/>
        </w:rPr>
      </w:pPr>
      <w:r w:rsidRPr="001972C7">
        <w:rPr>
          <w:rFonts w:ascii="Arial" w:hAnsi="Arial" w:cs="Arial"/>
          <w:b/>
        </w:rPr>
        <w:t>UMOWA</w:t>
      </w:r>
      <w:r w:rsidR="00A26E53" w:rsidRPr="001972C7">
        <w:rPr>
          <w:rFonts w:ascii="Arial" w:hAnsi="Arial" w:cs="Arial"/>
          <w:b/>
        </w:rPr>
        <w:t xml:space="preserve"> O</w:t>
      </w:r>
      <w:r w:rsidR="00A26E53">
        <w:rPr>
          <w:rFonts w:ascii="Arial" w:hAnsi="Arial" w:cs="Arial"/>
          <w:b/>
        </w:rPr>
        <w:t> </w:t>
      </w:r>
      <w:r w:rsidRPr="001972C7">
        <w:rPr>
          <w:rFonts w:ascii="Arial" w:hAnsi="Arial" w:cs="Arial"/>
          <w:b/>
        </w:rPr>
        <w:t>ROBOTY BUDOWLANE</w:t>
      </w:r>
    </w:p>
    <w:p w14:paraId="391F7ED7" w14:textId="77777777" w:rsidR="003A7342" w:rsidRPr="001972C7" w:rsidRDefault="003A7342" w:rsidP="003A7342">
      <w:pPr>
        <w:spacing w:after="0" w:line="240" w:lineRule="auto"/>
        <w:jc w:val="center"/>
        <w:rPr>
          <w:rFonts w:ascii="Arial" w:hAnsi="Arial" w:cs="Arial"/>
          <w:b/>
        </w:rPr>
      </w:pPr>
    </w:p>
    <w:p w14:paraId="0851DC38" w14:textId="77777777" w:rsidR="003A7342" w:rsidRPr="001972C7" w:rsidRDefault="003A7342" w:rsidP="003A7342">
      <w:pPr>
        <w:spacing w:after="0" w:line="240" w:lineRule="auto"/>
        <w:jc w:val="both"/>
        <w:rPr>
          <w:rFonts w:ascii="Arial" w:hAnsi="Arial" w:cs="Arial"/>
        </w:rPr>
      </w:pPr>
      <w:r w:rsidRPr="001972C7">
        <w:rPr>
          <w:rFonts w:ascii="Arial" w:hAnsi="Arial" w:cs="Arial"/>
        </w:rPr>
        <w:tab/>
      </w:r>
      <w:r w:rsidR="0092368D" w:rsidRPr="001972C7">
        <w:rPr>
          <w:rFonts w:ascii="Arial" w:hAnsi="Arial" w:cs="Arial"/>
        </w:rPr>
        <w:t>W dniu ........................ pomiędzy</w:t>
      </w:r>
      <w:r w:rsidRPr="001972C7">
        <w:rPr>
          <w:rFonts w:ascii="Arial" w:hAnsi="Arial" w:cs="Arial"/>
        </w:rPr>
        <w:t>:</w:t>
      </w:r>
    </w:p>
    <w:p w14:paraId="477A0937" w14:textId="09434EFC" w:rsidR="003A7342" w:rsidRPr="001972C7" w:rsidRDefault="00305E6F" w:rsidP="003A7342">
      <w:pPr>
        <w:spacing w:after="0" w:line="240" w:lineRule="auto"/>
        <w:jc w:val="both"/>
        <w:rPr>
          <w:rFonts w:ascii="Arial" w:hAnsi="Arial" w:cs="Arial"/>
        </w:rPr>
      </w:pPr>
      <w:r w:rsidRPr="001972C7">
        <w:rPr>
          <w:rFonts w:ascii="Arial" w:hAnsi="Arial" w:cs="Arial"/>
          <w:b/>
        </w:rPr>
        <w:t>Miejskim Przedsiębiorstwem Energetyki Cieplnej Sp.</w:t>
      </w:r>
      <w:r w:rsidR="00A26E53" w:rsidRPr="001972C7">
        <w:rPr>
          <w:rFonts w:ascii="Arial" w:hAnsi="Arial" w:cs="Arial"/>
          <w:b/>
        </w:rPr>
        <w:t xml:space="preserve"> z</w:t>
      </w:r>
      <w:r w:rsidR="00A26E53">
        <w:rPr>
          <w:rFonts w:ascii="Arial" w:hAnsi="Arial" w:cs="Arial"/>
          <w:b/>
        </w:rPr>
        <w:t> </w:t>
      </w:r>
      <w:r w:rsidRPr="001972C7">
        <w:rPr>
          <w:rFonts w:ascii="Arial" w:hAnsi="Arial" w:cs="Arial"/>
          <w:b/>
        </w:rPr>
        <w:t>o.o.</w:t>
      </w:r>
      <w:r w:rsidR="00A26E53" w:rsidRPr="001972C7">
        <w:rPr>
          <w:rFonts w:ascii="Arial" w:hAnsi="Arial" w:cs="Arial"/>
          <w:b/>
        </w:rPr>
        <w:t xml:space="preserve"> w</w:t>
      </w:r>
      <w:r w:rsidR="00A26E53">
        <w:rPr>
          <w:rFonts w:ascii="Arial" w:hAnsi="Arial" w:cs="Arial"/>
          <w:b/>
        </w:rPr>
        <w:t> </w:t>
      </w:r>
      <w:r w:rsidRPr="001972C7">
        <w:rPr>
          <w:rFonts w:ascii="Arial" w:hAnsi="Arial" w:cs="Arial"/>
          <w:b/>
        </w:rPr>
        <w:t>Mielcu</w:t>
      </w:r>
      <w:r w:rsidRPr="001972C7">
        <w:rPr>
          <w:rFonts w:ascii="Arial" w:hAnsi="Arial" w:cs="Arial"/>
        </w:rPr>
        <w:t xml:space="preserve">, </w:t>
      </w:r>
    </w:p>
    <w:p w14:paraId="2FC057A7" w14:textId="1C5BFDC9" w:rsidR="00305E6F" w:rsidRPr="001972C7" w:rsidRDefault="00305E6F" w:rsidP="003A7342">
      <w:pPr>
        <w:spacing w:after="0" w:line="240" w:lineRule="auto"/>
        <w:jc w:val="both"/>
        <w:rPr>
          <w:rFonts w:ascii="Arial" w:hAnsi="Arial" w:cs="Arial"/>
        </w:rPr>
      </w:pPr>
      <w:r w:rsidRPr="001972C7">
        <w:rPr>
          <w:rFonts w:ascii="Arial" w:hAnsi="Arial" w:cs="Arial"/>
        </w:rPr>
        <w:t xml:space="preserve">39-300 Mielec, ul. Grunwaldzka 3, </w:t>
      </w:r>
      <w:r w:rsidR="003A7342" w:rsidRPr="001972C7">
        <w:rPr>
          <w:rFonts w:ascii="Arial" w:eastAsia="Calibri" w:hAnsi="Arial" w:cs="Times New Roman"/>
        </w:rPr>
        <w:t xml:space="preserve">wpisanym do </w:t>
      </w:r>
      <w:r w:rsidR="003A7342" w:rsidRPr="001972C7">
        <w:rPr>
          <w:rFonts w:ascii="Arial" w:eastAsia="Calibri" w:hAnsi="Arial" w:cs="Arial"/>
        </w:rPr>
        <w:t>Rejestru Przedsiębiorców Krajowego Rejestru Sądowego</w:t>
      </w:r>
      <w:r w:rsidR="00A26E53" w:rsidRPr="001972C7">
        <w:rPr>
          <w:rFonts w:ascii="Arial" w:eastAsia="Calibri" w:hAnsi="Arial" w:cs="Arial"/>
        </w:rPr>
        <w:t xml:space="preserve"> w</w:t>
      </w:r>
      <w:r w:rsidR="00A26E53">
        <w:rPr>
          <w:rFonts w:ascii="Arial" w:eastAsia="Calibri" w:hAnsi="Arial" w:cs="Arial"/>
        </w:rPr>
        <w:t> </w:t>
      </w:r>
      <w:r w:rsidR="003A7342" w:rsidRPr="001972C7">
        <w:rPr>
          <w:rFonts w:ascii="Arial" w:eastAsia="Calibri" w:hAnsi="Arial" w:cs="Arial"/>
        </w:rPr>
        <w:t>Sądzie Rejonowym</w:t>
      </w:r>
      <w:r w:rsidR="00A26E53" w:rsidRPr="001972C7">
        <w:rPr>
          <w:rFonts w:ascii="Arial" w:eastAsia="Calibri" w:hAnsi="Arial" w:cs="Arial"/>
        </w:rPr>
        <w:t xml:space="preserve"> w</w:t>
      </w:r>
      <w:r w:rsidR="00A26E53">
        <w:rPr>
          <w:rFonts w:ascii="Arial" w:eastAsia="Calibri" w:hAnsi="Arial" w:cs="Arial"/>
        </w:rPr>
        <w:t> </w:t>
      </w:r>
      <w:r w:rsidR="004A5E79" w:rsidRPr="001972C7">
        <w:rPr>
          <w:rFonts w:ascii="Arial" w:eastAsia="Calibri" w:hAnsi="Arial" w:cs="Arial"/>
        </w:rPr>
        <w:t xml:space="preserve">Rzeszowie </w:t>
      </w:r>
      <w:r w:rsidR="003A7342" w:rsidRPr="001972C7">
        <w:rPr>
          <w:rFonts w:ascii="Arial" w:eastAsia="Calibri" w:hAnsi="Arial" w:cs="Times New Roman"/>
        </w:rPr>
        <w:t xml:space="preserve">pod Nr KRS </w:t>
      </w:r>
      <w:r w:rsidR="004A5E79" w:rsidRPr="001972C7">
        <w:rPr>
          <w:rFonts w:ascii="Arial" w:hAnsi="Arial" w:cs="Arial"/>
        </w:rPr>
        <w:t>0000081748</w:t>
      </w:r>
      <w:r w:rsidRPr="001972C7">
        <w:rPr>
          <w:rFonts w:ascii="Arial" w:hAnsi="Arial" w:cs="Arial"/>
        </w:rPr>
        <w:t xml:space="preserve">, posiadający NIP 817-16-67-258, REGON 690515014, kapitał zakładowy 8 977 500 PLN </w:t>
      </w:r>
    </w:p>
    <w:p w14:paraId="00EF5EE3" w14:textId="43D536D0" w:rsidR="003A7342" w:rsidRPr="001972C7" w:rsidRDefault="0092368D" w:rsidP="003A7342">
      <w:pPr>
        <w:spacing w:after="0" w:line="240" w:lineRule="auto"/>
        <w:jc w:val="both"/>
        <w:rPr>
          <w:rFonts w:ascii="Arial" w:hAnsi="Arial" w:cs="Arial"/>
          <w:b/>
        </w:rPr>
      </w:pPr>
      <w:r w:rsidRPr="001972C7">
        <w:rPr>
          <w:rFonts w:ascii="Arial" w:hAnsi="Arial" w:cs="Arial"/>
        </w:rPr>
        <w:t>zwanym</w:t>
      </w:r>
      <w:r w:rsidR="00A26E53" w:rsidRPr="001972C7">
        <w:rPr>
          <w:rFonts w:ascii="Arial" w:hAnsi="Arial" w:cs="Arial"/>
        </w:rPr>
        <w:t xml:space="preserve"> w</w:t>
      </w:r>
      <w:r w:rsidR="00A26E53">
        <w:rPr>
          <w:rFonts w:ascii="Arial" w:hAnsi="Arial" w:cs="Arial"/>
        </w:rPr>
        <w:t> </w:t>
      </w:r>
      <w:r w:rsidRPr="001972C7">
        <w:rPr>
          <w:rFonts w:ascii="Arial" w:hAnsi="Arial" w:cs="Arial"/>
        </w:rPr>
        <w:t xml:space="preserve">dalszej części Umowy </w:t>
      </w:r>
      <w:r w:rsidRPr="001972C7">
        <w:rPr>
          <w:rFonts w:ascii="Arial" w:hAnsi="Arial" w:cs="Arial"/>
          <w:b/>
        </w:rPr>
        <w:t>„Zamawiającym”</w:t>
      </w:r>
    </w:p>
    <w:p w14:paraId="7A17ED4C" w14:textId="77777777" w:rsidR="0092368D" w:rsidRPr="001972C7" w:rsidRDefault="0092368D" w:rsidP="003A7342">
      <w:pPr>
        <w:spacing w:after="0" w:line="240" w:lineRule="auto"/>
        <w:jc w:val="both"/>
        <w:rPr>
          <w:rFonts w:ascii="Arial" w:hAnsi="Arial" w:cs="Arial"/>
        </w:rPr>
      </w:pPr>
      <w:r w:rsidRPr="001972C7">
        <w:rPr>
          <w:rFonts w:ascii="Arial" w:hAnsi="Arial" w:cs="Arial"/>
        </w:rPr>
        <w:t>reprezentowanym przez:</w:t>
      </w:r>
    </w:p>
    <w:p w14:paraId="02F77DB7" w14:textId="4CDF7D2E" w:rsidR="0092368D" w:rsidRPr="001972C7" w:rsidRDefault="00305E6F" w:rsidP="003A7342">
      <w:pPr>
        <w:spacing w:after="0" w:line="240" w:lineRule="auto"/>
        <w:jc w:val="both"/>
        <w:rPr>
          <w:rFonts w:ascii="Arial" w:hAnsi="Arial" w:cs="Arial"/>
        </w:rPr>
      </w:pPr>
      <w:r w:rsidRPr="001972C7">
        <w:rPr>
          <w:rFonts w:ascii="Arial" w:hAnsi="Arial" w:cs="Arial"/>
        </w:rPr>
        <w:t>W</w:t>
      </w:r>
      <w:r w:rsidR="00F43363">
        <w:rPr>
          <w:rFonts w:ascii="Arial" w:hAnsi="Arial" w:cs="Arial"/>
        </w:rPr>
        <w:t>iesł</w:t>
      </w:r>
      <w:r w:rsidRPr="001972C7">
        <w:rPr>
          <w:rFonts w:ascii="Arial" w:hAnsi="Arial" w:cs="Arial"/>
        </w:rPr>
        <w:t xml:space="preserve">aw </w:t>
      </w:r>
      <w:r w:rsidR="00F43363">
        <w:rPr>
          <w:rFonts w:ascii="Arial" w:hAnsi="Arial" w:cs="Arial"/>
        </w:rPr>
        <w:t>Tyniec</w:t>
      </w:r>
      <w:r w:rsidRPr="001972C7">
        <w:rPr>
          <w:rFonts w:ascii="Arial" w:hAnsi="Arial" w:cs="Arial"/>
        </w:rPr>
        <w:t xml:space="preserve"> – Prezes Zarządu</w:t>
      </w:r>
    </w:p>
    <w:p w14:paraId="6B9E934B" w14:textId="77777777" w:rsidR="003A7342" w:rsidRPr="001972C7" w:rsidRDefault="0092368D" w:rsidP="003A7342">
      <w:pPr>
        <w:spacing w:after="0" w:line="240" w:lineRule="auto"/>
        <w:jc w:val="both"/>
        <w:rPr>
          <w:rFonts w:ascii="Arial" w:hAnsi="Arial" w:cs="Arial"/>
        </w:rPr>
      </w:pPr>
      <w:r w:rsidRPr="001972C7">
        <w:rPr>
          <w:rFonts w:ascii="Arial" w:hAnsi="Arial" w:cs="Arial"/>
        </w:rPr>
        <w:t xml:space="preserve">a </w:t>
      </w:r>
    </w:p>
    <w:p w14:paraId="3D859ED5" w14:textId="77777777" w:rsidR="003A7342" w:rsidRPr="001972C7" w:rsidRDefault="0092368D" w:rsidP="003A7342">
      <w:pPr>
        <w:spacing w:after="0" w:line="240" w:lineRule="auto"/>
        <w:jc w:val="both"/>
        <w:rPr>
          <w:rFonts w:ascii="Arial" w:hAnsi="Arial" w:cs="Arial"/>
        </w:rPr>
      </w:pPr>
      <w:r w:rsidRPr="001972C7">
        <w:rPr>
          <w:rFonts w:ascii="Arial" w:hAnsi="Arial" w:cs="Arial"/>
        </w:rPr>
        <w:t>.............................................................................</w:t>
      </w:r>
    </w:p>
    <w:p w14:paraId="4A2B223A" w14:textId="77777777" w:rsidR="003A7342" w:rsidRPr="001972C7" w:rsidRDefault="0092368D" w:rsidP="003A7342">
      <w:pPr>
        <w:spacing w:after="0" w:line="240" w:lineRule="auto"/>
        <w:jc w:val="both"/>
        <w:rPr>
          <w:rFonts w:ascii="Arial" w:hAnsi="Arial" w:cs="Arial"/>
        </w:rPr>
      </w:pPr>
      <w:r w:rsidRPr="001972C7">
        <w:rPr>
          <w:rFonts w:ascii="Arial" w:hAnsi="Arial" w:cs="Arial"/>
        </w:rPr>
        <w:t>KRS ……………………NIP ................. REGON ................</w:t>
      </w:r>
    </w:p>
    <w:p w14:paraId="73CCE488" w14:textId="4D095903" w:rsidR="003A7342" w:rsidRPr="001972C7" w:rsidRDefault="0092368D" w:rsidP="003A7342">
      <w:pPr>
        <w:spacing w:after="0" w:line="240" w:lineRule="auto"/>
        <w:jc w:val="both"/>
        <w:rPr>
          <w:rFonts w:ascii="Arial" w:hAnsi="Arial" w:cs="Arial"/>
        </w:rPr>
      </w:pPr>
      <w:r w:rsidRPr="001972C7">
        <w:rPr>
          <w:rFonts w:ascii="Arial" w:hAnsi="Arial" w:cs="Arial"/>
        </w:rPr>
        <w:t>zwanym</w:t>
      </w:r>
      <w:r w:rsidR="00A26E53" w:rsidRPr="001972C7">
        <w:rPr>
          <w:rFonts w:ascii="Arial" w:hAnsi="Arial" w:cs="Arial"/>
        </w:rPr>
        <w:t xml:space="preserve"> w</w:t>
      </w:r>
      <w:r w:rsidR="00A26E53">
        <w:rPr>
          <w:rFonts w:ascii="Arial" w:hAnsi="Arial" w:cs="Arial"/>
        </w:rPr>
        <w:t> </w:t>
      </w:r>
      <w:r w:rsidRPr="001972C7">
        <w:rPr>
          <w:rFonts w:ascii="Arial" w:hAnsi="Arial" w:cs="Arial"/>
        </w:rPr>
        <w:t xml:space="preserve">dalszej części Umowy </w:t>
      </w:r>
      <w:r w:rsidRPr="001972C7">
        <w:rPr>
          <w:rFonts w:ascii="Arial" w:hAnsi="Arial" w:cs="Arial"/>
          <w:b/>
        </w:rPr>
        <w:t>„Wykonawcą”</w:t>
      </w:r>
      <w:r w:rsidRPr="001972C7">
        <w:rPr>
          <w:rFonts w:ascii="Arial" w:hAnsi="Arial" w:cs="Arial"/>
        </w:rPr>
        <w:t xml:space="preserve"> </w:t>
      </w:r>
    </w:p>
    <w:p w14:paraId="166830F7" w14:textId="77777777" w:rsidR="0092368D" w:rsidRPr="001972C7" w:rsidRDefault="0092368D" w:rsidP="003A7342">
      <w:pPr>
        <w:spacing w:after="0" w:line="240" w:lineRule="auto"/>
        <w:jc w:val="both"/>
        <w:rPr>
          <w:rFonts w:ascii="Arial" w:hAnsi="Arial" w:cs="Arial"/>
        </w:rPr>
      </w:pPr>
      <w:r w:rsidRPr="001972C7">
        <w:rPr>
          <w:rFonts w:ascii="Arial" w:hAnsi="Arial" w:cs="Arial"/>
        </w:rPr>
        <w:t>reprezentowanym przez:</w:t>
      </w:r>
    </w:p>
    <w:p w14:paraId="362B3B70" w14:textId="77777777" w:rsidR="0092368D" w:rsidRPr="001972C7" w:rsidRDefault="0092368D" w:rsidP="003A7342">
      <w:pPr>
        <w:spacing w:after="0" w:line="240" w:lineRule="auto"/>
        <w:jc w:val="both"/>
        <w:rPr>
          <w:rFonts w:ascii="Arial" w:hAnsi="Arial" w:cs="Arial"/>
        </w:rPr>
      </w:pPr>
      <w:r w:rsidRPr="001972C7">
        <w:rPr>
          <w:rFonts w:ascii="Arial" w:hAnsi="Arial" w:cs="Arial"/>
        </w:rPr>
        <w:t>…………………………………</w:t>
      </w:r>
    </w:p>
    <w:p w14:paraId="33940B02" w14:textId="77777777" w:rsidR="0092368D" w:rsidRPr="001972C7" w:rsidRDefault="0092368D" w:rsidP="003A7342">
      <w:pPr>
        <w:spacing w:after="0" w:line="240" w:lineRule="auto"/>
        <w:jc w:val="both"/>
        <w:rPr>
          <w:rFonts w:ascii="Arial" w:hAnsi="Arial" w:cs="Arial"/>
        </w:rPr>
      </w:pPr>
      <w:r w:rsidRPr="001972C7">
        <w:rPr>
          <w:rFonts w:ascii="Arial" w:hAnsi="Arial" w:cs="Arial"/>
        </w:rPr>
        <w:t>…………………………………</w:t>
      </w:r>
    </w:p>
    <w:p w14:paraId="517724F7" w14:textId="77777777" w:rsidR="0092368D" w:rsidRPr="001972C7" w:rsidRDefault="0092368D" w:rsidP="003A7342">
      <w:pPr>
        <w:spacing w:after="0" w:line="240" w:lineRule="auto"/>
        <w:jc w:val="both"/>
        <w:rPr>
          <w:rFonts w:ascii="Arial" w:hAnsi="Arial" w:cs="Arial"/>
        </w:rPr>
      </w:pPr>
    </w:p>
    <w:p w14:paraId="62D1FE61" w14:textId="460C1407" w:rsidR="0092368D" w:rsidRPr="001972C7" w:rsidRDefault="004A5E79" w:rsidP="003A7342">
      <w:pPr>
        <w:spacing w:after="0" w:line="240" w:lineRule="auto"/>
        <w:jc w:val="both"/>
        <w:rPr>
          <w:rFonts w:ascii="Arial" w:hAnsi="Arial" w:cs="Arial"/>
        </w:rPr>
      </w:pPr>
      <w:r w:rsidRPr="001972C7">
        <w:rPr>
          <w:rFonts w:ascii="Arial" w:hAnsi="Arial" w:cs="Arial"/>
        </w:rPr>
        <w:t>S</w:t>
      </w:r>
      <w:r w:rsidR="0092368D" w:rsidRPr="001972C7">
        <w:rPr>
          <w:rFonts w:ascii="Arial" w:hAnsi="Arial" w:cs="Arial"/>
        </w:rPr>
        <w:t>tosownie do dokonanego przez Zamawiającego wyboru oferty Wykonawcy, na podstawie zamówienia udzielonego</w:t>
      </w:r>
      <w:r w:rsidR="00A26E53" w:rsidRPr="001972C7">
        <w:rPr>
          <w:rFonts w:ascii="Arial" w:hAnsi="Arial" w:cs="Arial"/>
        </w:rPr>
        <w:t xml:space="preserve"> </w:t>
      </w:r>
      <w:r w:rsidR="00A26E53" w:rsidRPr="001972C7">
        <w:rPr>
          <w:rFonts w:ascii="Arial" w:hAnsi="Arial" w:cs="Arial"/>
          <w:b/>
        </w:rPr>
        <w:t>w</w:t>
      </w:r>
      <w:r w:rsidR="00A26E53">
        <w:rPr>
          <w:rFonts w:ascii="Arial" w:hAnsi="Arial" w:cs="Arial"/>
        </w:rPr>
        <w:t> </w:t>
      </w:r>
      <w:r w:rsidR="0092368D" w:rsidRPr="001972C7">
        <w:rPr>
          <w:rFonts w:ascii="Arial" w:hAnsi="Arial" w:cs="Arial"/>
          <w:b/>
        </w:rPr>
        <w:t>trybie przetargu nieograniczonego</w:t>
      </w:r>
      <w:r w:rsidR="00A26E53" w:rsidRPr="001972C7">
        <w:rPr>
          <w:rFonts w:ascii="Arial" w:hAnsi="Arial" w:cs="Arial"/>
          <w:b/>
        </w:rPr>
        <w:t xml:space="preserve"> o</w:t>
      </w:r>
      <w:r w:rsidR="00A26E53">
        <w:rPr>
          <w:rFonts w:ascii="Arial" w:hAnsi="Arial" w:cs="Arial"/>
          <w:b/>
        </w:rPr>
        <w:t> </w:t>
      </w:r>
      <w:r w:rsidR="00305E6F" w:rsidRPr="001972C7">
        <w:rPr>
          <w:rFonts w:ascii="Arial" w:hAnsi="Arial" w:cs="Arial"/>
          <w:b/>
        </w:rPr>
        <w:t>numerze</w:t>
      </w:r>
      <w:r w:rsidR="00014614" w:rsidRPr="001972C7">
        <w:rPr>
          <w:rFonts w:ascii="Arial" w:hAnsi="Arial" w:cs="Arial"/>
          <w:b/>
        </w:rPr>
        <w:t xml:space="preserve"> </w:t>
      </w:r>
      <w:r w:rsidR="005537B4">
        <w:rPr>
          <w:rFonts w:ascii="Arial" w:hAnsi="Arial" w:cs="Arial"/>
          <w:b/>
        </w:rPr>
        <w:t>3</w:t>
      </w:r>
      <w:r w:rsidR="00014614" w:rsidRPr="001972C7">
        <w:rPr>
          <w:rFonts w:ascii="Arial" w:hAnsi="Arial" w:cs="Arial"/>
          <w:b/>
        </w:rPr>
        <w:t>-201</w:t>
      </w:r>
      <w:r w:rsidR="00D02196">
        <w:rPr>
          <w:rFonts w:ascii="Arial" w:hAnsi="Arial" w:cs="Arial"/>
          <w:b/>
        </w:rPr>
        <w:t>9</w:t>
      </w:r>
      <w:r w:rsidR="007D6431">
        <w:rPr>
          <w:rFonts w:ascii="Arial" w:hAnsi="Arial" w:cs="Arial"/>
          <w:b/>
        </w:rPr>
        <w:t>-</w:t>
      </w:r>
      <w:r w:rsidR="00291045">
        <w:rPr>
          <w:rFonts w:ascii="Arial" w:hAnsi="Arial" w:cs="Arial"/>
          <w:b/>
        </w:rPr>
        <w:t>POIS</w:t>
      </w:r>
      <w:r w:rsidR="00CC6968">
        <w:rPr>
          <w:rFonts w:ascii="Arial" w:hAnsi="Arial" w:cs="Arial"/>
          <w:b/>
        </w:rPr>
        <w:t>.</w:t>
      </w:r>
      <w:r w:rsidR="00DC5AAA">
        <w:rPr>
          <w:rFonts w:ascii="Arial" w:hAnsi="Arial" w:cs="Arial"/>
          <w:b/>
        </w:rPr>
        <w:t>9</w:t>
      </w:r>
      <w:r w:rsidR="00305E6F" w:rsidRPr="001972C7">
        <w:rPr>
          <w:rFonts w:ascii="Arial" w:hAnsi="Arial" w:cs="Arial"/>
          <w:b/>
        </w:rPr>
        <w:t xml:space="preserve"> </w:t>
      </w:r>
      <w:r w:rsidR="0092368D" w:rsidRPr="001972C7">
        <w:rPr>
          <w:rFonts w:ascii="Arial" w:hAnsi="Arial" w:cs="Arial"/>
        </w:rPr>
        <w:t xml:space="preserve">  zostaje zawarta umowa następującej treści:</w:t>
      </w:r>
    </w:p>
    <w:p w14:paraId="2D18C999" w14:textId="77777777" w:rsidR="00151EA6" w:rsidRPr="001972C7" w:rsidRDefault="00151EA6" w:rsidP="003A7342">
      <w:pPr>
        <w:spacing w:after="0" w:line="240" w:lineRule="auto"/>
        <w:jc w:val="center"/>
        <w:rPr>
          <w:rFonts w:ascii="Arial" w:hAnsi="Arial" w:cs="Arial"/>
        </w:rPr>
      </w:pPr>
    </w:p>
    <w:p w14:paraId="2AFABDD0" w14:textId="77777777" w:rsidR="004A5E79" w:rsidRPr="001972C7" w:rsidRDefault="00696C15" w:rsidP="004A5E79">
      <w:pPr>
        <w:spacing w:after="0" w:line="240" w:lineRule="auto"/>
        <w:jc w:val="center"/>
        <w:rPr>
          <w:rFonts w:ascii="Arial" w:hAnsi="Arial" w:cs="Arial"/>
          <w:b/>
        </w:rPr>
      </w:pPr>
      <w:r w:rsidRPr="001972C7">
        <w:rPr>
          <w:rFonts w:ascii="Arial" w:hAnsi="Arial" w:cs="Arial"/>
          <w:b/>
        </w:rPr>
        <w:t>§</w:t>
      </w:r>
      <w:r w:rsidR="00C34944" w:rsidRPr="001972C7">
        <w:rPr>
          <w:rFonts w:ascii="Arial" w:hAnsi="Arial" w:cs="Arial"/>
          <w:b/>
        </w:rPr>
        <w:t xml:space="preserve"> </w:t>
      </w:r>
      <w:r w:rsidR="004A5E79" w:rsidRPr="001972C7">
        <w:rPr>
          <w:rFonts w:ascii="Arial" w:hAnsi="Arial" w:cs="Arial"/>
          <w:b/>
        </w:rPr>
        <w:t>1</w:t>
      </w:r>
    </w:p>
    <w:p w14:paraId="7050961F" w14:textId="77777777" w:rsidR="00305E6F" w:rsidRPr="001972C7" w:rsidRDefault="00305E6F" w:rsidP="004A5E79">
      <w:pPr>
        <w:spacing w:after="0" w:line="240" w:lineRule="auto"/>
        <w:jc w:val="center"/>
        <w:rPr>
          <w:rFonts w:ascii="Arial" w:eastAsia="Times New Roman" w:hAnsi="Arial" w:cs="Arial"/>
          <w:lang w:eastAsia="ar-SA"/>
        </w:rPr>
      </w:pPr>
      <w:r w:rsidRPr="001972C7">
        <w:rPr>
          <w:rFonts w:ascii="Arial" w:eastAsia="Times New Roman" w:hAnsi="Arial" w:cs="Arial"/>
          <w:b/>
          <w:u w:val="single"/>
          <w:lang w:eastAsia="ar-SA"/>
        </w:rPr>
        <w:t>PRZEDMIOT UMOWY</w:t>
      </w:r>
    </w:p>
    <w:p w14:paraId="5E9C20FD" w14:textId="77777777" w:rsidR="00305E6F" w:rsidRPr="001972C7" w:rsidRDefault="00305E6F" w:rsidP="004A5E79">
      <w:pPr>
        <w:keepLines/>
        <w:suppressAutoHyphens/>
        <w:spacing w:after="0" w:line="240" w:lineRule="auto"/>
        <w:jc w:val="both"/>
        <w:rPr>
          <w:rFonts w:ascii="Arial" w:eastAsia="Times New Roman" w:hAnsi="Arial" w:cs="Arial"/>
          <w:lang w:eastAsia="ar-SA"/>
        </w:rPr>
      </w:pPr>
    </w:p>
    <w:p w14:paraId="26AA8252" w14:textId="7996A6FF" w:rsidR="00305E6F" w:rsidRPr="001972C7" w:rsidRDefault="00305E6F" w:rsidP="005B4AE7">
      <w:pPr>
        <w:pStyle w:val="Akapitzlist"/>
        <w:numPr>
          <w:ilvl w:val="0"/>
          <w:numId w:val="16"/>
        </w:numPr>
        <w:suppressAutoHyphens/>
        <w:spacing w:after="0" w:line="240" w:lineRule="auto"/>
        <w:ind w:left="284" w:hanging="284"/>
        <w:jc w:val="both"/>
        <w:rPr>
          <w:rFonts w:ascii="Arial" w:eastAsia="Times New Roman" w:hAnsi="Arial" w:cs="Arial"/>
          <w:b/>
          <w:lang w:eastAsia="ar-SA"/>
        </w:rPr>
      </w:pPr>
      <w:r w:rsidRPr="001972C7">
        <w:rPr>
          <w:rFonts w:ascii="Arial" w:eastAsia="Times New Roman" w:hAnsi="Arial" w:cs="Arial"/>
          <w:lang w:eastAsia="ar-SA"/>
        </w:rPr>
        <w:t>Zamawiający zleca,</w:t>
      </w:r>
      <w:r w:rsidR="00A26E53" w:rsidRPr="001972C7">
        <w:rPr>
          <w:rFonts w:ascii="Arial" w:eastAsia="Times New Roman" w:hAnsi="Arial" w:cs="Arial"/>
          <w:lang w:eastAsia="ar-SA"/>
        </w:rPr>
        <w:t xml:space="preserve"> a</w:t>
      </w:r>
      <w:r w:rsidR="00A26E53">
        <w:rPr>
          <w:rFonts w:ascii="Arial" w:eastAsia="Times New Roman" w:hAnsi="Arial" w:cs="Arial"/>
          <w:lang w:eastAsia="ar-SA"/>
        </w:rPr>
        <w:t> </w:t>
      </w:r>
      <w:r w:rsidRPr="001972C7">
        <w:rPr>
          <w:rFonts w:ascii="Arial" w:eastAsia="Times New Roman" w:hAnsi="Arial" w:cs="Arial"/>
          <w:lang w:eastAsia="ar-SA"/>
        </w:rPr>
        <w:t>Wykonawca przyjmuje do wykonania na zasadach określonych</w:t>
      </w:r>
      <w:r w:rsidR="00A26E53" w:rsidRPr="001972C7">
        <w:rPr>
          <w:rFonts w:ascii="Arial" w:eastAsia="Times New Roman" w:hAnsi="Arial" w:cs="Arial"/>
          <w:lang w:eastAsia="ar-SA"/>
        </w:rPr>
        <w:t xml:space="preserve"> w</w:t>
      </w:r>
      <w:r w:rsidR="00A26E53">
        <w:rPr>
          <w:rFonts w:ascii="Arial" w:eastAsia="Times New Roman" w:hAnsi="Arial" w:cs="Arial"/>
          <w:lang w:eastAsia="ar-SA"/>
        </w:rPr>
        <w:t> </w:t>
      </w:r>
      <w:r w:rsidRPr="001972C7">
        <w:rPr>
          <w:rFonts w:ascii="Arial" w:eastAsia="Times New Roman" w:hAnsi="Arial" w:cs="Arial"/>
          <w:lang w:eastAsia="ar-SA"/>
        </w:rPr>
        <w:t>specyfikacji istotnych warunków zamówienia</w:t>
      </w:r>
      <w:r w:rsidR="00A26E53" w:rsidRPr="001972C7">
        <w:rPr>
          <w:rFonts w:ascii="Arial" w:eastAsia="Times New Roman" w:hAnsi="Arial" w:cs="Arial"/>
          <w:lang w:eastAsia="ar-SA"/>
        </w:rPr>
        <w:t xml:space="preserve"> o</w:t>
      </w:r>
      <w:r w:rsidR="00A26E53">
        <w:rPr>
          <w:rFonts w:ascii="Arial" w:eastAsia="Times New Roman" w:hAnsi="Arial" w:cs="Arial"/>
          <w:lang w:eastAsia="ar-SA"/>
        </w:rPr>
        <w:t> </w:t>
      </w:r>
      <w:r w:rsidR="00644810" w:rsidRPr="001972C7">
        <w:rPr>
          <w:rFonts w:ascii="Arial" w:eastAsia="Times New Roman" w:hAnsi="Arial" w:cs="Arial"/>
          <w:lang w:eastAsia="ar-SA"/>
        </w:rPr>
        <w:t>numerze …………..</w:t>
      </w:r>
      <w:r w:rsidRPr="001972C7">
        <w:rPr>
          <w:rFonts w:ascii="Arial" w:eastAsia="Times New Roman" w:hAnsi="Arial" w:cs="Arial"/>
          <w:lang w:eastAsia="ar-SA"/>
        </w:rPr>
        <w:t>(</w:t>
      </w:r>
      <w:r w:rsidR="00644810" w:rsidRPr="001972C7">
        <w:rPr>
          <w:rFonts w:ascii="Arial" w:eastAsia="Times New Roman" w:hAnsi="Arial" w:cs="Arial"/>
          <w:lang w:eastAsia="ar-SA"/>
        </w:rPr>
        <w:t xml:space="preserve">zwana dalej </w:t>
      </w:r>
      <w:r w:rsidRPr="001972C7">
        <w:rPr>
          <w:rFonts w:ascii="Arial" w:eastAsia="Times New Roman" w:hAnsi="Arial" w:cs="Arial"/>
          <w:lang w:eastAsia="ar-SA"/>
        </w:rPr>
        <w:t>siwz</w:t>
      </w:r>
      <w:r w:rsidR="001813B9" w:rsidRPr="001972C7">
        <w:rPr>
          <w:rFonts w:ascii="Arial" w:eastAsia="Times New Roman" w:hAnsi="Arial" w:cs="Arial"/>
          <w:lang w:eastAsia="ar-SA"/>
        </w:rPr>
        <w:t xml:space="preserve">) </w:t>
      </w:r>
      <w:r w:rsidRPr="001972C7">
        <w:rPr>
          <w:rFonts w:ascii="Arial" w:eastAsia="Times New Roman" w:hAnsi="Arial" w:cs="Arial"/>
          <w:lang w:eastAsia="ar-SA"/>
        </w:rPr>
        <w:t>wykonanie rob</w:t>
      </w:r>
      <w:r w:rsidR="004A5E79" w:rsidRPr="001972C7">
        <w:rPr>
          <w:rFonts w:ascii="Arial" w:eastAsia="Times New Roman" w:hAnsi="Arial" w:cs="Arial"/>
          <w:lang w:eastAsia="ar-SA"/>
        </w:rPr>
        <w:t xml:space="preserve">ót </w:t>
      </w:r>
      <w:r w:rsidRPr="001972C7">
        <w:rPr>
          <w:rFonts w:ascii="Arial" w:eastAsia="Times New Roman" w:hAnsi="Arial" w:cs="Arial"/>
          <w:lang w:eastAsia="ar-SA"/>
        </w:rPr>
        <w:t>budowlan</w:t>
      </w:r>
      <w:r w:rsidR="004A5E79" w:rsidRPr="001972C7">
        <w:rPr>
          <w:rFonts w:ascii="Arial" w:eastAsia="Times New Roman" w:hAnsi="Arial" w:cs="Arial"/>
          <w:lang w:eastAsia="ar-SA"/>
        </w:rPr>
        <w:t>ych</w:t>
      </w:r>
      <w:r w:rsidR="00A26E53" w:rsidRPr="001972C7">
        <w:rPr>
          <w:rFonts w:ascii="Arial" w:eastAsia="Times New Roman" w:hAnsi="Arial" w:cs="Arial"/>
          <w:lang w:eastAsia="ar-SA"/>
        </w:rPr>
        <w:t xml:space="preserve"> w</w:t>
      </w:r>
      <w:r w:rsidR="00A26E53">
        <w:rPr>
          <w:rFonts w:ascii="Arial" w:eastAsia="Times New Roman" w:hAnsi="Arial" w:cs="Arial"/>
          <w:lang w:eastAsia="ar-SA"/>
        </w:rPr>
        <w:t> </w:t>
      </w:r>
      <w:r w:rsidR="006564F2">
        <w:rPr>
          <w:rFonts w:ascii="Arial" w:eastAsia="Times New Roman" w:hAnsi="Arial" w:cs="Arial"/>
          <w:lang w:eastAsia="ar-SA"/>
        </w:rPr>
        <w:t>projekcie</w:t>
      </w:r>
      <w:r w:rsidR="004A5E79" w:rsidRPr="001972C7">
        <w:rPr>
          <w:rFonts w:ascii="Arial" w:eastAsia="Times New Roman" w:hAnsi="Arial" w:cs="Arial"/>
          <w:lang w:eastAsia="ar-SA"/>
        </w:rPr>
        <w:t xml:space="preserve"> </w:t>
      </w:r>
      <w:r w:rsidR="00BF1507" w:rsidRPr="001D2F52">
        <w:rPr>
          <w:rFonts w:ascii="Arial" w:hAnsi="Arial" w:cs="Arial"/>
          <w:color w:val="000000"/>
        </w:rPr>
        <w:t>„</w:t>
      </w:r>
      <w:bookmarkStart w:id="0" w:name="_Ref197757600"/>
      <w:r w:rsidR="00BF1507" w:rsidRPr="00F43363">
        <w:rPr>
          <w:rFonts w:ascii="Arial" w:hAnsi="Arial" w:cs="Arial"/>
          <w:b/>
        </w:rPr>
        <w:t>Poprawa efektywności dystrybucji ciepła</w:t>
      </w:r>
      <w:r w:rsidR="00A26E53" w:rsidRPr="00F43363">
        <w:rPr>
          <w:rFonts w:ascii="Arial" w:hAnsi="Arial" w:cs="Arial"/>
          <w:b/>
        </w:rPr>
        <w:t xml:space="preserve"> w</w:t>
      </w:r>
      <w:r w:rsidR="00A26E53">
        <w:rPr>
          <w:rFonts w:ascii="Arial" w:hAnsi="Arial" w:cs="Arial"/>
          <w:b/>
        </w:rPr>
        <w:t> </w:t>
      </w:r>
      <w:r w:rsidR="00BF1507" w:rsidRPr="00F43363">
        <w:rPr>
          <w:rFonts w:ascii="Arial" w:hAnsi="Arial" w:cs="Arial"/>
          <w:b/>
        </w:rPr>
        <w:t>miejskim systemie ciepłowniczym miasta Mielca</w:t>
      </w:r>
      <w:r w:rsidR="00BF1507" w:rsidRPr="00F43363">
        <w:rPr>
          <w:rFonts w:ascii="Arial" w:hAnsi="Arial" w:cs="Arial"/>
          <w:b/>
          <w:color w:val="000000"/>
        </w:rPr>
        <w:t>”</w:t>
      </w:r>
      <w:bookmarkEnd w:id="0"/>
      <w:r w:rsidR="006564F2">
        <w:rPr>
          <w:rFonts w:ascii="Arial" w:eastAsia="Times New Roman" w:hAnsi="Arial" w:cs="Arial"/>
          <w:b/>
          <w:lang w:eastAsia="ar-SA"/>
        </w:rPr>
        <w:t>,</w:t>
      </w:r>
      <w:r w:rsidR="00DE3B97" w:rsidRPr="006564F2">
        <w:rPr>
          <w:rFonts w:ascii="Arial" w:eastAsia="Times New Roman" w:hAnsi="Arial" w:cs="Arial"/>
          <w:b/>
          <w:color w:val="000000"/>
          <w:lang w:eastAsia="pl-PL"/>
        </w:rPr>
        <w:t xml:space="preserve"> </w:t>
      </w:r>
      <w:r w:rsidR="00DE3B97">
        <w:rPr>
          <w:rFonts w:ascii="Arial" w:eastAsia="Times New Roman" w:hAnsi="Arial" w:cs="Arial"/>
          <w:b/>
          <w:color w:val="000000"/>
          <w:lang w:eastAsia="pl-PL"/>
        </w:rPr>
        <w:t>w </w:t>
      </w:r>
      <w:r w:rsidR="006564F2">
        <w:rPr>
          <w:rFonts w:ascii="Arial" w:eastAsia="Times New Roman" w:hAnsi="Arial" w:cs="Arial"/>
          <w:b/>
          <w:color w:val="000000"/>
          <w:lang w:eastAsia="pl-PL"/>
        </w:rPr>
        <w:t>ramach zadania</w:t>
      </w:r>
      <w:r w:rsidR="006564F2">
        <w:rPr>
          <w:rFonts w:ascii="Arial" w:eastAsia="Times New Roman" w:hAnsi="Arial" w:cs="Arial"/>
          <w:color w:val="000000"/>
          <w:lang w:eastAsia="pl-PL"/>
        </w:rPr>
        <w:t xml:space="preserve"> </w:t>
      </w:r>
      <w:r w:rsidR="006564F2">
        <w:rPr>
          <w:rFonts w:ascii="Arial" w:eastAsia="Times New Roman" w:hAnsi="Arial" w:cs="Arial"/>
          <w:b/>
          <w:color w:val="000000"/>
          <w:lang w:eastAsia="pl-PL"/>
        </w:rPr>
        <w:t xml:space="preserve">POIS </w:t>
      </w:r>
      <w:r w:rsidR="00DC5AAA">
        <w:rPr>
          <w:rFonts w:ascii="Arial" w:eastAsia="Times New Roman" w:hAnsi="Arial" w:cs="Arial"/>
          <w:b/>
          <w:color w:val="000000"/>
          <w:lang w:eastAsia="pl-PL"/>
        </w:rPr>
        <w:t>9</w:t>
      </w:r>
      <w:r w:rsidR="006564F2">
        <w:rPr>
          <w:rFonts w:ascii="Arial" w:eastAsia="Times New Roman" w:hAnsi="Arial" w:cs="Arial"/>
          <w:b/>
          <w:color w:val="000000"/>
          <w:lang w:eastAsia="pl-PL"/>
        </w:rPr>
        <w:t xml:space="preserve">. Budowa odcinka osiedlowej sieci ciepłowniczej przy ul. </w:t>
      </w:r>
      <w:r w:rsidR="00DC5AAA">
        <w:rPr>
          <w:rFonts w:ascii="Arial" w:eastAsia="Times New Roman" w:hAnsi="Arial" w:cs="Arial"/>
          <w:b/>
          <w:color w:val="000000"/>
          <w:lang w:eastAsia="pl-PL"/>
        </w:rPr>
        <w:t>Ducha Świętego</w:t>
      </w:r>
      <w:r w:rsidR="00C8031B">
        <w:rPr>
          <w:rFonts w:ascii="Arial" w:eastAsia="Times New Roman" w:hAnsi="Arial" w:cs="Arial"/>
          <w:b/>
          <w:color w:val="000000"/>
          <w:lang w:eastAsia="pl-PL"/>
        </w:rPr>
        <w:t>.</w:t>
      </w:r>
    </w:p>
    <w:p w14:paraId="765659A7" w14:textId="6C29BD81" w:rsidR="00305E6F" w:rsidRPr="001972C7" w:rsidRDefault="00305E6F" w:rsidP="005B4AE7">
      <w:pPr>
        <w:pStyle w:val="Akapitzlist"/>
        <w:numPr>
          <w:ilvl w:val="0"/>
          <w:numId w:val="16"/>
        </w:numPr>
        <w:spacing w:after="0" w:line="240" w:lineRule="auto"/>
        <w:ind w:left="284" w:hanging="284"/>
        <w:jc w:val="both"/>
        <w:rPr>
          <w:rFonts w:ascii="Arial" w:eastAsia="Times New Roman" w:hAnsi="Arial" w:cs="Arial"/>
          <w:lang w:eastAsia="ar-SA"/>
        </w:rPr>
      </w:pPr>
      <w:r w:rsidRPr="001972C7">
        <w:rPr>
          <w:rFonts w:ascii="Arial" w:eastAsia="Times New Roman" w:hAnsi="Arial" w:cs="Arial"/>
          <w:lang w:eastAsia="ar-SA"/>
        </w:rPr>
        <w:t>Przedmiot umowy zostanie wykonany zgodnie</w:t>
      </w:r>
      <w:r w:rsidR="00A26E53" w:rsidRPr="001972C7">
        <w:rPr>
          <w:rFonts w:ascii="Arial" w:eastAsia="Times New Roman" w:hAnsi="Arial" w:cs="Arial"/>
          <w:lang w:eastAsia="ar-SA"/>
        </w:rPr>
        <w:t xml:space="preserve"> z</w:t>
      </w:r>
      <w:r w:rsidR="00A26E53">
        <w:rPr>
          <w:rFonts w:ascii="Arial" w:eastAsia="Times New Roman" w:hAnsi="Arial" w:cs="Arial"/>
          <w:lang w:eastAsia="ar-SA"/>
        </w:rPr>
        <w:t> </w:t>
      </w:r>
      <w:r w:rsidRPr="001972C7">
        <w:rPr>
          <w:rFonts w:ascii="Arial" w:eastAsia="Times New Roman" w:hAnsi="Arial" w:cs="Arial"/>
          <w:lang w:eastAsia="ar-SA"/>
        </w:rPr>
        <w:t>projektami budowlanymi</w:t>
      </w:r>
      <w:r w:rsidR="00644810" w:rsidRPr="001972C7">
        <w:rPr>
          <w:rFonts w:ascii="Arial" w:eastAsia="Times New Roman" w:hAnsi="Arial" w:cs="Arial"/>
          <w:lang w:eastAsia="ar-SA"/>
        </w:rPr>
        <w:t>, wymaganiami SIWZ, oraz  wymaganiami</w:t>
      </w:r>
      <w:r w:rsidR="00EF008C" w:rsidRPr="001972C7">
        <w:rPr>
          <w:rFonts w:ascii="Arial" w:eastAsia="Times New Roman" w:hAnsi="Arial" w:cs="Arial"/>
          <w:lang w:eastAsia="ar-SA"/>
        </w:rPr>
        <w:t>:</w:t>
      </w:r>
    </w:p>
    <w:p w14:paraId="69BA6203" w14:textId="4EF3CAC7" w:rsidR="00EF008C" w:rsidRPr="001972C7" w:rsidRDefault="00EF008C"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Pr="001972C7">
        <w:rPr>
          <w:rFonts w:ascii="Arial" w:eastAsia="NimbusSanL-Bold-Identity-H" w:hAnsi="Arial" w:cs="Arial"/>
          <w:bCs/>
        </w:rPr>
        <w:t>Dokumentacja – zał. nr 1</w:t>
      </w:r>
      <w:r w:rsidR="002A79B7" w:rsidRPr="001972C7">
        <w:rPr>
          <w:rFonts w:ascii="Arial" w:eastAsia="NimbusSanL-Bold-Identity-H" w:hAnsi="Arial" w:cs="Arial"/>
          <w:bCs/>
        </w:rPr>
        <w:t xml:space="preserve"> do SIWZ</w:t>
      </w:r>
    </w:p>
    <w:p w14:paraId="2E4F0128" w14:textId="00102FBC"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Kosztorysy – zał. nr 2</w:t>
      </w:r>
      <w:r w:rsidRPr="001972C7">
        <w:rPr>
          <w:rFonts w:ascii="Arial" w:eastAsia="Times New Roman" w:hAnsi="Arial" w:cs="Arial"/>
          <w:lang w:eastAsia="ar-SA"/>
        </w:rPr>
        <w:t xml:space="preserve"> do SIWZ</w:t>
      </w:r>
    </w:p>
    <w:p w14:paraId="27EC1CDF" w14:textId="17608BD1"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 xml:space="preserve">STWIORB – </w:t>
      </w:r>
      <w:r w:rsidRPr="001972C7">
        <w:rPr>
          <w:rFonts w:ascii="Arial" w:eastAsia="Times New Roman" w:hAnsi="Arial" w:cs="Arial"/>
          <w:lang w:eastAsia="ar-SA"/>
        </w:rPr>
        <w:t>zał. nr 3 do SIWZ</w:t>
      </w:r>
    </w:p>
    <w:p w14:paraId="624F0C26" w14:textId="4B1BE8C5" w:rsidR="00305E6F" w:rsidRPr="001972C7" w:rsidRDefault="00305E6F" w:rsidP="007D2D4A">
      <w:pPr>
        <w:spacing w:after="0" w:line="240" w:lineRule="auto"/>
        <w:ind w:left="284"/>
        <w:jc w:val="both"/>
        <w:rPr>
          <w:rFonts w:ascii="Arial" w:hAnsi="Arial" w:cs="Arial"/>
        </w:rPr>
      </w:pPr>
      <w:r w:rsidRPr="001972C7">
        <w:rPr>
          <w:rFonts w:ascii="Arial" w:eastAsia="Times New Roman" w:hAnsi="Arial" w:cs="Arial"/>
          <w:lang w:eastAsia="ar-SA"/>
        </w:rPr>
        <w:t xml:space="preserve">oraz </w:t>
      </w:r>
      <w:r w:rsidR="00644810" w:rsidRPr="001972C7">
        <w:rPr>
          <w:rFonts w:ascii="Arial" w:eastAsia="Times New Roman" w:hAnsi="Arial" w:cs="Arial"/>
          <w:lang w:eastAsia="ar-SA"/>
        </w:rPr>
        <w:t>zgodnie</w:t>
      </w:r>
      <w:r w:rsidR="00A26E53" w:rsidRPr="001972C7">
        <w:rPr>
          <w:rFonts w:ascii="Arial" w:eastAsia="Times New Roman" w:hAnsi="Arial" w:cs="Arial"/>
          <w:lang w:eastAsia="ar-SA"/>
        </w:rPr>
        <w:t xml:space="preserve"> z</w:t>
      </w:r>
      <w:r w:rsidR="00A26E53">
        <w:rPr>
          <w:rFonts w:ascii="Arial" w:eastAsia="Times New Roman" w:hAnsi="Arial" w:cs="Arial"/>
          <w:lang w:eastAsia="ar-SA"/>
        </w:rPr>
        <w:t> </w:t>
      </w:r>
      <w:r w:rsidRPr="001972C7">
        <w:rPr>
          <w:rFonts w:ascii="Arial" w:eastAsia="Times New Roman" w:hAnsi="Arial" w:cs="Arial"/>
          <w:lang w:eastAsia="ar-SA"/>
        </w:rPr>
        <w:t>ofertą przetargową Wykonawcy</w:t>
      </w:r>
      <w:r w:rsidR="00436C9D" w:rsidRPr="001972C7">
        <w:rPr>
          <w:rFonts w:ascii="Arial" w:eastAsia="Times New Roman" w:hAnsi="Arial" w:cs="Arial"/>
          <w:lang w:eastAsia="ar-SA"/>
        </w:rPr>
        <w:t>,</w:t>
      </w:r>
      <w:r w:rsidR="00644810" w:rsidRPr="001972C7">
        <w:rPr>
          <w:rFonts w:ascii="Arial" w:eastAsia="Times New Roman" w:hAnsi="Arial" w:cs="Arial"/>
          <w:lang w:eastAsia="ar-SA"/>
        </w:rPr>
        <w:t xml:space="preserve"> które to dokumenty</w:t>
      </w:r>
      <w:r w:rsidRPr="001972C7">
        <w:rPr>
          <w:rFonts w:ascii="Arial" w:eastAsia="Times New Roman" w:hAnsi="Arial" w:cs="Arial"/>
          <w:lang w:eastAsia="ar-SA"/>
        </w:rPr>
        <w:t xml:space="preserve"> </w:t>
      </w:r>
      <w:r w:rsidR="00644810" w:rsidRPr="001972C7">
        <w:rPr>
          <w:rFonts w:ascii="Arial" w:eastAsia="Times New Roman" w:hAnsi="Arial" w:cs="Arial"/>
          <w:lang w:eastAsia="ar-SA"/>
        </w:rPr>
        <w:t xml:space="preserve">stanowią </w:t>
      </w:r>
      <w:r w:rsidRPr="001972C7">
        <w:rPr>
          <w:rFonts w:ascii="Arial" w:eastAsia="Times New Roman" w:hAnsi="Arial" w:cs="Arial"/>
          <w:lang w:eastAsia="ar-SA"/>
        </w:rPr>
        <w:t>integralną część niniejszej umowy</w:t>
      </w:r>
      <w:r w:rsidR="004A5E79" w:rsidRPr="001972C7">
        <w:rPr>
          <w:rFonts w:ascii="Arial" w:eastAsia="Times New Roman" w:hAnsi="Arial" w:cs="Arial"/>
          <w:lang w:eastAsia="ar-SA"/>
        </w:rPr>
        <w:t>.</w:t>
      </w:r>
    </w:p>
    <w:p w14:paraId="0D920099" w14:textId="77777777" w:rsidR="00305E6F" w:rsidRPr="001972C7" w:rsidRDefault="00305E6F" w:rsidP="004A5E79">
      <w:pPr>
        <w:spacing w:after="0" w:line="240" w:lineRule="auto"/>
        <w:jc w:val="both"/>
        <w:rPr>
          <w:rFonts w:ascii="Arial" w:hAnsi="Arial" w:cs="Arial"/>
        </w:rPr>
      </w:pPr>
    </w:p>
    <w:p w14:paraId="352DAB8C" w14:textId="77777777" w:rsidR="004A5E79" w:rsidRPr="001972C7" w:rsidRDefault="00151EA6" w:rsidP="004A5E79">
      <w:pPr>
        <w:spacing w:after="0" w:line="240" w:lineRule="auto"/>
        <w:jc w:val="center"/>
        <w:rPr>
          <w:rFonts w:ascii="Arial" w:hAnsi="Arial" w:cs="Arial"/>
          <w:b/>
        </w:rPr>
      </w:pPr>
      <w:r w:rsidRPr="001972C7">
        <w:rPr>
          <w:rFonts w:ascii="Arial" w:hAnsi="Arial" w:cs="Arial"/>
          <w:b/>
        </w:rPr>
        <w:t>§ 2</w:t>
      </w:r>
    </w:p>
    <w:p w14:paraId="341AFC04" w14:textId="77777777" w:rsidR="00931B5F" w:rsidRPr="001972C7" w:rsidRDefault="00931B5F" w:rsidP="004A5E79">
      <w:pPr>
        <w:spacing w:after="0" w:line="240" w:lineRule="auto"/>
        <w:jc w:val="center"/>
        <w:rPr>
          <w:rFonts w:ascii="Arial" w:hAnsi="Arial" w:cs="Arial"/>
          <w:b/>
          <w:u w:val="single"/>
        </w:rPr>
      </w:pPr>
      <w:r w:rsidRPr="001972C7">
        <w:rPr>
          <w:rFonts w:ascii="Arial" w:hAnsi="Arial" w:cs="Arial"/>
          <w:b/>
          <w:u w:val="single"/>
        </w:rPr>
        <w:t>ZOBOWIĄZANIA STRON</w:t>
      </w:r>
    </w:p>
    <w:p w14:paraId="0A42FD59" w14:textId="77777777" w:rsidR="004A5E79" w:rsidRPr="001972C7" w:rsidRDefault="004A5E79" w:rsidP="004A5E79">
      <w:pPr>
        <w:spacing w:after="0" w:line="240" w:lineRule="auto"/>
        <w:jc w:val="center"/>
        <w:rPr>
          <w:rFonts w:ascii="Arial" w:hAnsi="Arial" w:cs="Arial"/>
          <w:b/>
          <w:u w:val="single"/>
        </w:rPr>
      </w:pPr>
    </w:p>
    <w:p w14:paraId="46FDF548" w14:textId="77777777" w:rsidR="000A1879" w:rsidRPr="001972C7" w:rsidRDefault="00151EA6" w:rsidP="003A7342">
      <w:pPr>
        <w:spacing w:after="0" w:line="240" w:lineRule="auto"/>
        <w:jc w:val="both"/>
        <w:rPr>
          <w:rFonts w:ascii="Arial" w:hAnsi="Arial" w:cs="Arial"/>
        </w:rPr>
      </w:pPr>
      <w:r w:rsidRPr="001972C7">
        <w:rPr>
          <w:rFonts w:ascii="Arial" w:hAnsi="Arial" w:cs="Arial"/>
        </w:rPr>
        <w:t>1. Wykonawca oświadcza, że zobowiązuje się:</w:t>
      </w:r>
    </w:p>
    <w:p w14:paraId="17B79C9B" w14:textId="170E4D84"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t>Wykonać przedmiot zamówienia</w:t>
      </w:r>
      <w:r w:rsidR="001813B9" w:rsidRPr="001972C7">
        <w:rPr>
          <w:rFonts w:ascii="Arial" w:hAnsi="Arial" w:cs="Arial"/>
        </w:rPr>
        <w:t xml:space="preserve"> zgodnie</w:t>
      </w:r>
      <w:r w:rsidR="00A26E53" w:rsidRPr="001972C7">
        <w:rPr>
          <w:rFonts w:ascii="Arial" w:hAnsi="Arial" w:cs="Arial"/>
        </w:rPr>
        <w:t xml:space="preserve"> z</w:t>
      </w:r>
      <w:r w:rsidR="00A26E53">
        <w:rPr>
          <w:rFonts w:ascii="Arial" w:hAnsi="Arial" w:cs="Arial"/>
        </w:rPr>
        <w:t> </w:t>
      </w:r>
      <w:r w:rsidR="001813B9" w:rsidRPr="001972C7">
        <w:rPr>
          <w:rFonts w:ascii="Arial" w:hAnsi="Arial" w:cs="Arial"/>
        </w:rPr>
        <w:t>§ 1 oraz wszelkimi innymi p</w:t>
      </w:r>
      <w:r w:rsidR="004A5E79" w:rsidRPr="001972C7">
        <w:rPr>
          <w:rFonts w:ascii="Arial" w:hAnsi="Arial" w:cs="Arial"/>
        </w:rPr>
        <w:t>ostanowieniami niniejszej umowy</w:t>
      </w:r>
      <w:r w:rsidRPr="001972C7">
        <w:rPr>
          <w:rFonts w:ascii="Arial" w:hAnsi="Arial" w:cs="Arial"/>
        </w:rPr>
        <w:t>.</w:t>
      </w:r>
    </w:p>
    <w:p w14:paraId="79FFAACA" w14:textId="358A1E87"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t>Zabezpieczyć teren budowy poprzez zapewnienie bezpiecznego (w tym zgodnego</w:t>
      </w:r>
      <w:r w:rsidR="00A26E53" w:rsidRPr="001972C7">
        <w:rPr>
          <w:rFonts w:ascii="Arial" w:hAnsi="Arial" w:cs="Arial"/>
        </w:rPr>
        <w:t xml:space="preserve"> z</w:t>
      </w:r>
      <w:r w:rsidR="00A26E53">
        <w:rPr>
          <w:rFonts w:ascii="Arial" w:hAnsi="Arial" w:cs="Arial"/>
        </w:rPr>
        <w:t> </w:t>
      </w:r>
      <w:r w:rsidRPr="001972C7">
        <w:rPr>
          <w:rFonts w:ascii="Arial" w:hAnsi="Arial" w:cs="Arial"/>
        </w:rPr>
        <w:t>przepisami BHP)</w:t>
      </w:r>
      <w:r w:rsidR="00A26E53" w:rsidRPr="001972C7">
        <w:rPr>
          <w:rFonts w:ascii="Arial" w:hAnsi="Arial" w:cs="Arial"/>
        </w:rPr>
        <w:t xml:space="preserve"> i</w:t>
      </w:r>
      <w:r w:rsidR="00A26E53">
        <w:rPr>
          <w:rFonts w:ascii="Arial" w:hAnsi="Arial" w:cs="Arial"/>
        </w:rPr>
        <w:t> </w:t>
      </w:r>
      <w:r w:rsidRPr="001972C7">
        <w:rPr>
          <w:rFonts w:ascii="Arial" w:hAnsi="Arial" w:cs="Arial"/>
        </w:rPr>
        <w:t xml:space="preserve">estetycznego wygrodzenia terenu budowy oraz ponosić pełną </w:t>
      </w:r>
      <w:r w:rsidRPr="001972C7">
        <w:rPr>
          <w:rFonts w:ascii="Arial" w:hAnsi="Arial" w:cs="Arial"/>
        </w:rPr>
        <w:lastRenderedPageBreak/>
        <w:t>odpowiedzialność za teren budowy od dnia jego przejęcia do dnia przekazania właścicielowi nieruchomości.</w:t>
      </w:r>
    </w:p>
    <w:p w14:paraId="60480855" w14:textId="7A370CB3"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Wykonać roboty geodezyjne (tyczenie sieci</w:t>
      </w:r>
      <w:r w:rsidR="00A26E53" w:rsidRPr="00037E96">
        <w:rPr>
          <w:rFonts w:ascii="Arial" w:hAnsi="Arial" w:cs="Arial"/>
        </w:rPr>
        <w:t xml:space="preserve"> i</w:t>
      </w:r>
      <w:r w:rsidR="00A26E53">
        <w:rPr>
          <w:rFonts w:ascii="Arial" w:hAnsi="Arial" w:cs="Arial"/>
        </w:rPr>
        <w:t> </w:t>
      </w:r>
      <w:r w:rsidRPr="00037E96">
        <w:rPr>
          <w:rFonts w:ascii="Arial" w:hAnsi="Arial" w:cs="Arial"/>
        </w:rPr>
        <w:t>wykonanie inwentaryzacji powykonawczej) zgodnie</w:t>
      </w:r>
      <w:r w:rsidR="00A26E53" w:rsidRPr="00037E96">
        <w:rPr>
          <w:rFonts w:ascii="Arial" w:hAnsi="Arial" w:cs="Arial"/>
        </w:rPr>
        <w:t xml:space="preserve"> z</w:t>
      </w:r>
      <w:r w:rsidR="00A26E53">
        <w:rPr>
          <w:rFonts w:ascii="Arial" w:hAnsi="Arial" w:cs="Arial"/>
        </w:rPr>
        <w:t> </w:t>
      </w:r>
      <w:r w:rsidRPr="00037E96">
        <w:rPr>
          <w:rFonts w:ascii="Arial" w:hAnsi="Arial" w:cs="Arial"/>
        </w:rPr>
        <w:t>wymaganiami zamawiającego</w:t>
      </w:r>
      <w:r w:rsidR="00A26E53" w:rsidRPr="00037E96">
        <w:rPr>
          <w:rFonts w:ascii="Arial" w:hAnsi="Arial" w:cs="Arial"/>
        </w:rPr>
        <w:t xml:space="preserve"> i</w:t>
      </w:r>
      <w:r w:rsidR="00A26E53">
        <w:rPr>
          <w:rFonts w:ascii="Arial" w:hAnsi="Arial" w:cs="Arial"/>
        </w:rPr>
        <w:t> </w:t>
      </w:r>
      <w:r w:rsidR="00311394" w:rsidRPr="00037E96">
        <w:rPr>
          <w:rFonts w:ascii="Arial" w:hAnsi="Arial" w:cs="Arial"/>
        </w:rPr>
        <w:t>przepisami prawa</w:t>
      </w:r>
      <w:r w:rsidRPr="00037E96">
        <w:rPr>
          <w:rFonts w:ascii="Arial" w:hAnsi="Arial" w:cs="Arial"/>
        </w:rPr>
        <w:t>.</w:t>
      </w:r>
    </w:p>
    <w:p w14:paraId="01A9426E" w14:textId="42565251"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Wykonać odtworzenia nawierzchni oraz doprowadzić do stanu pierwotnego teren robót oraz teren nie będący terenem budowy,</w:t>
      </w:r>
      <w:r w:rsidR="00A26E53" w:rsidRPr="00037E96">
        <w:rPr>
          <w:rFonts w:ascii="Arial" w:hAnsi="Arial" w:cs="Arial"/>
        </w:rPr>
        <w:t xml:space="preserve"> a</w:t>
      </w:r>
      <w:r w:rsidR="00A26E53">
        <w:rPr>
          <w:rFonts w:ascii="Arial" w:hAnsi="Arial" w:cs="Arial"/>
        </w:rPr>
        <w:t> </w:t>
      </w:r>
      <w:r w:rsidRPr="00037E96">
        <w:rPr>
          <w:rFonts w:ascii="Arial" w:hAnsi="Arial" w:cs="Arial"/>
        </w:rPr>
        <w:t>związany</w:t>
      </w:r>
      <w:r w:rsidR="00A26E53" w:rsidRPr="00037E96">
        <w:rPr>
          <w:rFonts w:ascii="Arial" w:hAnsi="Arial" w:cs="Arial"/>
        </w:rPr>
        <w:t xml:space="preserve"> z</w:t>
      </w:r>
      <w:r w:rsidR="00A26E53">
        <w:rPr>
          <w:rFonts w:ascii="Arial" w:hAnsi="Arial" w:cs="Arial"/>
        </w:rPr>
        <w:t> </w:t>
      </w:r>
      <w:r w:rsidRPr="00037E96">
        <w:rPr>
          <w:rFonts w:ascii="Arial" w:hAnsi="Arial" w:cs="Arial"/>
        </w:rPr>
        <w:t>tymi robotami (dotyczy dróg dojazdowych, chodników</w:t>
      </w:r>
      <w:r w:rsidR="00A26E53" w:rsidRPr="00037E96">
        <w:rPr>
          <w:rFonts w:ascii="Arial" w:hAnsi="Arial" w:cs="Arial"/>
        </w:rPr>
        <w:t xml:space="preserve"> i</w:t>
      </w:r>
      <w:r w:rsidR="00A26E53">
        <w:rPr>
          <w:rFonts w:ascii="Arial" w:hAnsi="Arial" w:cs="Arial"/>
        </w:rPr>
        <w:t> </w:t>
      </w:r>
      <w:r w:rsidRPr="00037E96">
        <w:rPr>
          <w:rFonts w:ascii="Arial" w:hAnsi="Arial" w:cs="Arial"/>
        </w:rPr>
        <w:t>trawników oraz innych elementów</w:t>
      </w:r>
      <w:r w:rsidR="00A45061" w:rsidRPr="00037E96">
        <w:rPr>
          <w:rFonts w:ascii="Arial" w:hAnsi="Arial" w:cs="Arial"/>
        </w:rPr>
        <w:t>,</w:t>
      </w:r>
      <w:r w:rsidRPr="00037E96">
        <w:rPr>
          <w:rFonts w:ascii="Arial" w:hAnsi="Arial" w:cs="Arial"/>
        </w:rPr>
        <w:t xml:space="preserve"> które wymagają przywrócenia do stanu pierwotnego) oraz uzyskać stosowne protokoły odbiorowe, które należy przekazać Zamawiającemu.</w:t>
      </w:r>
    </w:p>
    <w:p w14:paraId="55661D72" w14:textId="3604C94B"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Prace</w:t>
      </w:r>
      <w:r w:rsidR="00A26E53" w:rsidRPr="00037E96">
        <w:rPr>
          <w:rFonts w:ascii="Arial" w:hAnsi="Arial" w:cs="Arial"/>
        </w:rPr>
        <w:t xml:space="preserve"> w</w:t>
      </w:r>
      <w:r w:rsidR="00A26E53">
        <w:rPr>
          <w:rFonts w:ascii="Arial" w:hAnsi="Arial" w:cs="Arial"/>
        </w:rPr>
        <w:t> </w:t>
      </w:r>
      <w:r w:rsidRPr="00037E96">
        <w:rPr>
          <w:rFonts w:ascii="Arial" w:hAnsi="Arial" w:cs="Arial"/>
        </w:rPr>
        <w:t>obrębie kabli elektroenergetycznych, oświetleniowych, kabli</w:t>
      </w:r>
      <w:r w:rsidR="00A26E53" w:rsidRPr="00037E96">
        <w:rPr>
          <w:rFonts w:ascii="Arial" w:hAnsi="Arial" w:cs="Arial"/>
        </w:rPr>
        <w:t xml:space="preserve"> i</w:t>
      </w:r>
      <w:r w:rsidR="00A26E53">
        <w:rPr>
          <w:rFonts w:ascii="Arial" w:hAnsi="Arial" w:cs="Arial"/>
        </w:rPr>
        <w:t> </w:t>
      </w:r>
      <w:r w:rsidRPr="00037E96">
        <w:rPr>
          <w:rFonts w:ascii="Arial" w:hAnsi="Arial" w:cs="Arial"/>
        </w:rPr>
        <w:t xml:space="preserve">kanalizacji teletechnicznych, kolektorów deszczowych, kanalizacji sanitarnych, rur wodociągowych oraz innych urządzeń uzbrojenia terenu wykonać pod nadzorem właścicieli uzbrojenia oraz uzyskać stosowne protokoły odbiorowe, które </w:t>
      </w:r>
      <w:r w:rsidR="00311394" w:rsidRPr="00037E96">
        <w:rPr>
          <w:rFonts w:ascii="Arial" w:hAnsi="Arial" w:cs="Arial"/>
        </w:rPr>
        <w:t>przekaże</w:t>
      </w:r>
      <w:r w:rsidRPr="00037E96">
        <w:rPr>
          <w:rFonts w:ascii="Arial" w:hAnsi="Arial" w:cs="Arial"/>
        </w:rPr>
        <w:t xml:space="preserve"> Zamawiającemu.</w:t>
      </w:r>
    </w:p>
    <w:p w14:paraId="4984940D" w14:textId="3691888F"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Wykonawca ponosi wszelką odpowiedzialność za ewentualne uszkodzenia uzbrojenia podziemnego</w:t>
      </w:r>
      <w:r w:rsidR="00A26E53" w:rsidRPr="00037E96">
        <w:rPr>
          <w:rFonts w:ascii="Arial" w:hAnsi="Arial" w:cs="Arial"/>
        </w:rPr>
        <w:t xml:space="preserve"> i</w:t>
      </w:r>
      <w:r w:rsidR="00A26E53">
        <w:rPr>
          <w:rFonts w:ascii="Arial" w:hAnsi="Arial" w:cs="Arial"/>
        </w:rPr>
        <w:t> </w:t>
      </w:r>
      <w:r w:rsidRPr="00037E96">
        <w:rPr>
          <w:rFonts w:ascii="Arial" w:hAnsi="Arial" w:cs="Arial"/>
        </w:rPr>
        <w:t>naziemnego, jak również ponosi wszelkie koszty związane</w:t>
      </w:r>
      <w:r w:rsidR="00A26E53" w:rsidRPr="00037E96">
        <w:rPr>
          <w:rFonts w:ascii="Arial" w:hAnsi="Arial" w:cs="Arial"/>
        </w:rPr>
        <w:t xml:space="preserve"> z</w:t>
      </w:r>
      <w:r w:rsidR="00A26E53">
        <w:rPr>
          <w:rFonts w:ascii="Arial" w:hAnsi="Arial" w:cs="Arial"/>
        </w:rPr>
        <w:t> </w:t>
      </w:r>
      <w:r w:rsidRPr="00037E96">
        <w:rPr>
          <w:rFonts w:ascii="Arial" w:hAnsi="Arial" w:cs="Arial"/>
        </w:rPr>
        <w:t>przebudową infrastruktury podziemnej, która koliduje</w:t>
      </w:r>
      <w:r w:rsidR="00A26E53" w:rsidRPr="00037E96">
        <w:rPr>
          <w:rFonts w:ascii="Arial" w:hAnsi="Arial" w:cs="Arial"/>
        </w:rPr>
        <w:t xml:space="preserve"> z</w:t>
      </w:r>
      <w:r w:rsidR="00A26E53">
        <w:rPr>
          <w:rFonts w:ascii="Arial" w:hAnsi="Arial" w:cs="Arial"/>
        </w:rPr>
        <w:t> </w:t>
      </w:r>
      <w:r w:rsidRPr="00037E96">
        <w:rPr>
          <w:rFonts w:ascii="Arial" w:hAnsi="Arial" w:cs="Arial"/>
        </w:rPr>
        <w:t xml:space="preserve">przebudowywaną siecią (w tym również uzbrojenia nie </w:t>
      </w:r>
      <w:proofErr w:type="spellStart"/>
      <w:r w:rsidR="00A45061" w:rsidRPr="00037E96">
        <w:rPr>
          <w:rFonts w:ascii="Arial" w:hAnsi="Arial" w:cs="Arial"/>
        </w:rPr>
        <w:t>zaewidencjowanego</w:t>
      </w:r>
      <w:proofErr w:type="spellEnd"/>
      <w:r w:rsidR="00A26E53" w:rsidRPr="00037E96">
        <w:rPr>
          <w:rFonts w:ascii="Arial" w:hAnsi="Arial" w:cs="Arial"/>
        </w:rPr>
        <w:t xml:space="preserve"> w</w:t>
      </w:r>
      <w:r w:rsidR="00A26E53">
        <w:rPr>
          <w:rFonts w:ascii="Arial" w:hAnsi="Arial" w:cs="Arial"/>
        </w:rPr>
        <w:t> </w:t>
      </w:r>
      <w:r w:rsidR="00AD5AA4" w:rsidRPr="00037E96">
        <w:rPr>
          <w:rFonts w:ascii="Arial" w:hAnsi="Arial" w:cs="Arial"/>
        </w:rPr>
        <w:t>Projekcie</w:t>
      </w:r>
      <w:r w:rsidRPr="00037E96">
        <w:rPr>
          <w:rFonts w:ascii="Arial" w:hAnsi="Arial" w:cs="Arial"/>
        </w:rPr>
        <w:t xml:space="preserve"> Zagospodarowania Terenu.</w:t>
      </w:r>
    </w:p>
    <w:p w14:paraId="7E30A2C4" w14:textId="2BB75181"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Opracować plan bezpiecz</w:t>
      </w:r>
      <w:r w:rsidR="00037E96" w:rsidRPr="00037E96">
        <w:rPr>
          <w:rFonts w:ascii="Arial" w:hAnsi="Arial" w:cs="Arial"/>
        </w:rPr>
        <w:t>eństwa</w:t>
      </w:r>
      <w:r w:rsidR="00A26E53" w:rsidRPr="00037E96">
        <w:rPr>
          <w:rFonts w:ascii="Arial" w:hAnsi="Arial" w:cs="Arial"/>
        </w:rPr>
        <w:t xml:space="preserve"> i</w:t>
      </w:r>
      <w:r w:rsidR="00A26E53">
        <w:rPr>
          <w:rFonts w:ascii="Arial" w:hAnsi="Arial" w:cs="Arial"/>
        </w:rPr>
        <w:t> </w:t>
      </w:r>
      <w:r w:rsidR="00037E96" w:rsidRPr="00037E96">
        <w:rPr>
          <w:rFonts w:ascii="Arial" w:hAnsi="Arial" w:cs="Arial"/>
        </w:rPr>
        <w:t>ochrony zdrowia - BIOZ</w:t>
      </w:r>
      <w:r w:rsidR="00E177F9" w:rsidRPr="00037E96">
        <w:rPr>
          <w:rFonts w:ascii="Arial" w:hAnsi="Arial" w:cs="Arial"/>
        </w:rPr>
        <w:t xml:space="preserve"> - przed rozpoczęciem budowy, zgodnie</w:t>
      </w:r>
      <w:r w:rsidR="00A26E53" w:rsidRPr="00037E96">
        <w:rPr>
          <w:rFonts w:ascii="Arial" w:hAnsi="Arial" w:cs="Arial"/>
        </w:rPr>
        <w:t xml:space="preserve"> z</w:t>
      </w:r>
      <w:r w:rsidR="00A26E53">
        <w:rPr>
          <w:rFonts w:ascii="Arial" w:hAnsi="Arial" w:cs="Arial"/>
        </w:rPr>
        <w:t> </w:t>
      </w:r>
      <w:r w:rsidR="00E177F9" w:rsidRPr="00037E96">
        <w:rPr>
          <w:rFonts w:ascii="Arial" w:hAnsi="Arial" w:cs="Arial"/>
        </w:rPr>
        <w:t>rozporządzeniem Ministra Infrastruktury</w:t>
      </w:r>
      <w:r w:rsidR="00A26E53" w:rsidRPr="00037E96">
        <w:rPr>
          <w:rFonts w:ascii="Arial" w:hAnsi="Arial" w:cs="Arial"/>
        </w:rPr>
        <w:t xml:space="preserve"> z</w:t>
      </w:r>
      <w:r w:rsidR="00A26E53">
        <w:rPr>
          <w:rFonts w:ascii="Arial" w:hAnsi="Arial" w:cs="Arial"/>
        </w:rPr>
        <w:t> </w:t>
      </w:r>
      <w:r w:rsidR="00E177F9" w:rsidRPr="00037E96">
        <w:rPr>
          <w:rFonts w:ascii="Arial" w:hAnsi="Arial" w:cs="Arial"/>
        </w:rPr>
        <w:t>dnia 23 czerwca 2003 r.</w:t>
      </w:r>
      <w:r w:rsidR="00A26E53" w:rsidRPr="00037E96">
        <w:rPr>
          <w:rFonts w:ascii="Arial" w:hAnsi="Arial" w:cs="Arial"/>
        </w:rPr>
        <w:t xml:space="preserve"> w</w:t>
      </w:r>
      <w:r w:rsidR="00A26E53">
        <w:rPr>
          <w:rFonts w:ascii="Arial" w:hAnsi="Arial" w:cs="Arial"/>
        </w:rPr>
        <w:t> </w:t>
      </w:r>
      <w:r w:rsidR="00E177F9" w:rsidRPr="00037E96">
        <w:rPr>
          <w:rFonts w:ascii="Arial" w:hAnsi="Arial" w:cs="Arial"/>
        </w:rPr>
        <w:t>sprawie informacji dotyczącej bezpieczeństwa</w:t>
      </w:r>
      <w:r w:rsidR="00A26E53" w:rsidRPr="00037E96">
        <w:rPr>
          <w:rFonts w:ascii="Arial" w:hAnsi="Arial" w:cs="Arial"/>
        </w:rPr>
        <w:t xml:space="preserve"> i</w:t>
      </w:r>
      <w:r w:rsidR="00A26E53">
        <w:rPr>
          <w:rFonts w:ascii="Arial" w:hAnsi="Arial" w:cs="Arial"/>
        </w:rPr>
        <w:t> </w:t>
      </w:r>
      <w:r w:rsidR="00E177F9" w:rsidRPr="00037E96">
        <w:rPr>
          <w:rFonts w:ascii="Arial" w:hAnsi="Arial" w:cs="Arial"/>
        </w:rPr>
        <w:t>ochrony zdrowia oraz planu bezpieczeństwa</w:t>
      </w:r>
      <w:r w:rsidR="00A26E53" w:rsidRPr="00037E96">
        <w:rPr>
          <w:rFonts w:ascii="Arial" w:hAnsi="Arial" w:cs="Arial"/>
        </w:rPr>
        <w:t xml:space="preserve"> i</w:t>
      </w:r>
      <w:r w:rsidR="00A26E53">
        <w:rPr>
          <w:rFonts w:ascii="Arial" w:hAnsi="Arial" w:cs="Arial"/>
        </w:rPr>
        <w:t> </w:t>
      </w:r>
      <w:r w:rsidR="00E177F9" w:rsidRPr="00037E96">
        <w:rPr>
          <w:rFonts w:ascii="Arial" w:hAnsi="Arial" w:cs="Arial"/>
        </w:rPr>
        <w:t>ochrony z</w:t>
      </w:r>
      <w:r w:rsidR="00037E96" w:rsidRPr="00037E96">
        <w:rPr>
          <w:rFonts w:ascii="Arial" w:hAnsi="Arial" w:cs="Arial"/>
        </w:rPr>
        <w:t>drowia (Dz. U.2003.120.1126),</w:t>
      </w:r>
    </w:p>
    <w:p w14:paraId="2AE1368F" w14:textId="59A8740F"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Wykonać badania radiograficzne lub ultradźwiękowe</w:t>
      </w:r>
      <w:r w:rsidR="00696C15" w:rsidRPr="00037E96">
        <w:rPr>
          <w:rFonts w:ascii="Arial" w:hAnsi="Arial" w:cs="Arial"/>
        </w:rPr>
        <w:t xml:space="preserve"> </w:t>
      </w:r>
      <w:r w:rsidRPr="00037E96">
        <w:rPr>
          <w:rFonts w:ascii="Arial" w:hAnsi="Arial" w:cs="Arial"/>
        </w:rPr>
        <w:t>100% spoin zgodnie</w:t>
      </w:r>
      <w:r w:rsidR="00A26E53" w:rsidRPr="00037E96">
        <w:rPr>
          <w:rFonts w:ascii="Arial" w:hAnsi="Arial" w:cs="Arial"/>
        </w:rPr>
        <w:t xml:space="preserve"> z</w:t>
      </w:r>
      <w:r w:rsidR="00A26E53">
        <w:rPr>
          <w:rFonts w:ascii="Arial" w:hAnsi="Arial" w:cs="Arial"/>
        </w:rPr>
        <w:t> </w:t>
      </w:r>
      <w:r w:rsidRPr="00037E96">
        <w:rPr>
          <w:rFonts w:ascii="Arial" w:hAnsi="Arial" w:cs="Arial"/>
        </w:rPr>
        <w:t>wymaganiami</w:t>
      </w:r>
      <w:r w:rsidR="00A26E53" w:rsidRPr="00037E96">
        <w:rPr>
          <w:rFonts w:ascii="Arial" w:hAnsi="Arial" w:cs="Arial"/>
        </w:rPr>
        <w:t xml:space="preserve"> w</w:t>
      </w:r>
      <w:r w:rsidR="00A26E53">
        <w:rPr>
          <w:rFonts w:ascii="Arial" w:hAnsi="Arial" w:cs="Arial"/>
        </w:rPr>
        <w:t> </w:t>
      </w:r>
      <w:r w:rsidR="00DE3B97">
        <w:rPr>
          <w:rFonts w:ascii="Arial" w:hAnsi="Arial" w:cs="Arial"/>
        </w:rPr>
        <w:t>załączniku nr 3</w:t>
      </w:r>
      <w:r w:rsidRPr="00037E96">
        <w:rPr>
          <w:rFonts w:ascii="Arial" w:hAnsi="Arial" w:cs="Arial"/>
        </w:rPr>
        <w:t xml:space="preserve"> do SIWZ, rozdział 5, pkt 5.5 „spawanie stalowych rur przewodowych.</w:t>
      </w:r>
    </w:p>
    <w:p w14:paraId="1CF6E172" w14:textId="77777777" w:rsidR="00820F6F" w:rsidRPr="00037E96" w:rsidRDefault="00820F6F" w:rsidP="0041484E">
      <w:pPr>
        <w:pStyle w:val="Akapitzlist"/>
        <w:spacing w:after="0" w:line="240" w:lineRule="auto"/>
        <w:ind w:left="644"/>
        <w:jc w:val="both"/>
        <w:rPr>
          <w:rFonts w:ascii="Arial" w:hAnsi="Arial" w:cs="Arial"/>
        </w:rPr>
      </w:pPr>
      <w:r w:rsidRPr="00037E96">
        <w:rPr>
          <w:rFonts w:ascii="Arial" w:hAnsi="Arial" w:cs="Arial"/>
        </w:rPr>
        <w:t>Zamawiający ma prawo do kontroli połączeń spawanych poprzez zlecenie innej firmie kontroli radiograficznej lub ultradźwiękowej losowo wybranych połączeń, bez uprzedniej zgody lub wiedzy Wykonawcy.</w:t>
      </w:r>
    </w:p>
    <w:p w14:paraId="46338F8E" w14:textId="1728BB40" w:rsidR="00AE4340" w:rsidRPr="00037E96" w:rsidRDefault="00AE4340" w:rsidP="005B4AE7">
      <w:pPr>
        <w:pStyle w:val="Akapitzlist"/>
        <w:numPr>
          <w:ilvl w:val="0"/>
          <w:numId w:val="2"/>
        </w:numPr>
        <w:spacing w:after="0" w:line="240" w:lineRule="auto"/>
        <w:jc w:val="both"/>
        <w:rPr>
          <w:rFonts w:ascii="Arial" w:hAnsi="Arial" w:cs="Arial"/>
        </w:rPr>
      </w:pPr>
      <w:r w:rsidRPr="00037E96">
        <w:rPr>
          <w:rFonts w:ascii="Arial" w:hAnsi="Arial" w:cs="Arial"/>
        </w:rPr>
        <w:t>W ramach budowy sieci ciepłowniczej Wykonawca wykona</w:t>
      </w:r>
      <w:r w:rsidR="00A26E53" w:rsidRPr="00037E96">
        <w:rPr>
          <w:rFonts w:ascii="Arial" w:hAnsi="Arial" w:cs="Arial"/>
        </w:rPr>
        <w:t xml:space="preserve"> i</w:t>
      </w:r>
      <w:r w:rsidR="00A26E53">
        <w:rPr>
          <w:rFonts w:ascii="Arial" w:hAnsi="Arial" w:cs="Arial"/>
        </w:rPr>
        <w:t> </w:t>
      </w:r>
      <w:r w:rsidR="00420D39" w:rsidRPr="00037E96">
        <w:rPr>
          <w:rFonts w:ascii="Arial" w:hAnsi="Arial" w:cs="Arial"/>
        </w:rPr>
        <w:t xml:space="preserve">uzgodni dokumentację instalacji alarmowej oraz dokona jej </w:t>
      </w:r>
      <w:r w:rsidR="00A45061" w:rsidRPr="00037E96">
        <w:rPr>
          <w:rFonts w:ascii="Arial" w:hAnsi="Arial" w:cs="Arial"/>
        </w:rPr>
        <w:t>połączenia</w:t>
      </w:r>
      <w:r w:rsidR="00420D39" w:rsidRPr="00037E96">
        <w:rPr>
          <w:rFonts w:ascii="Arial" w:hAnsi="Arial" w:cs="Arial"/>
        </w:rPr>
        <w:t>.</w:t>
      </w:r>
    </w:p>
    <w:p w14:paraId="43171CD1" w14:textId="1966B5AA"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Wszystkie połączenia spawane bez względu na średnicę rurociągu wykonane zostaną poprzez spawanie metodą TIG</w:t>
      </w:r>
      <w:r w:rsidR="00A26E53" w:rsidRPr="00037E96">
        <w:rPr>
          <w:rFonts w:ascii="Arial" w:hAnsi="Arial" w:cs="Arial"/>
        </w:rPr>
        <w:t xml:space="preserve"> w</w:t>
      </w:r>
      <w:r w:rsidR="00A26E53">
        <w:rPr>
          <w:rFonts w:ascii="Arial" w:hAnsi="Arial" w:cs="Arial"/>
        </w:rPr>
        <w:t> </w:t>
      </w:r>
      <w:r w:rsidRPr="00037E96">
        <w:rPr>
          <w:rFonts w:ascii="Arial" w:hAnsi="Arial" w:cs="Arial"/>
        </w:rPr>
        <w:t>osłonie argonu.</w:t>
      </w:r>
    </w:p>
    <w:p w14:paraId="68B95CC8" w14:textId="5C048B17" w:rsidR="00820F6F"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Wszelkie materiały powstałe</w:t>
      </w:r>
      <w:r w:rsidR="00A26E53" w:rsidRPr="00037E96">
        <w:rPr>
          <w:rFonts w:ascii="Arial" w:hAnsi="Arial" w:cs="Arial"/>
        </w:rPr>
        <w:t xml:space="preserve"> z</w:t>
      </w:r>
      <w:r w:rsidR="00A26E53">
        <w:rPr>
          <w:rFonts w:ascii="Arial" w:hAnsi="Arial" w:cs="Arial"/>
        </w:rPr>
        <w:t> </w:t>
      </w:r>
      <w:r w:rsidRPr="00037E96">
        <w:rPr>
          <w:rFonts w:ascii="Arial" w:hAnsi="Arial" w:cs="Arial"/>
        </w:rPr>
        <w:t>demontażu istniejącej sieci kanałowej zdemontowane nawierzchnie dróg</w:t>
      </w:r>
      <w:r w:rsidR="00A26E53" w:rsidRPr="00037E96">
        <w:rPr>
          <w:rFonts w:ascii="Arial" w:hAnsi="Arial" w:cs="Arial"/>
        </w:rPr>
        <w:t xml:space="preserve"> i</w:t>
      </w:r>
      <w:r w:rsidR="00A26E53">
        <w:rPr>
          <w:rFonts w:ascii="Arial" w:hAnsi="Arial" w:cs="Arial"/>
        </w:rPr>
        <w:t> </w:t>
      </w:r>
      <w:r w:rsidRPr="00037E96">
        <w:rPr>
          <w:rFonts w:ascii="Arial" w:hAnsi="Arial" w:cs="Arial"/>
        </w:rPr>
        <w:t>chodników, nadwyżki mas ziemi należy zagospodarować, zutylizować we własnym zakresie zgodnie przepisami Ustawy</w:t>
      </w:r>
      <w:r w:rsidR="00A26E53" w:rsidRPr="00037E96">
        <w:rPr>
          <w:rFonts w:ascii="Arial" w:hAnsi="Arial" w:cs="Arial"/>
        </w:rPr>
        <w:t xml:space="preserve"> o</w:t>
      </w:r>
      <w:r w:rsidR="00A26E53">
        <w:rPr>
          <w:rFonts w:ascii="Arial" w:hAnsi="Arial" w:cs="Arial"/>
        </w:rPr>
        <w:t> </w:t>
      </w:r>
      <w:r w:rsidRPr="00037E96">
        <w:rPr>
          <w:rFonts w:ascii="Arial" w:hAnsi="Arial" w:cs="Arial"/>
        </w:rPr>
        <w:t>odpadach, Ustawy Prawo ochrony środowiska wraz</w:t>
      </w:r>
      <w:r w:rsidR="00A26E53" w:rsidRPr="00037E96">
        <w:rPr>
          <w:rFonts w:ascii="Arial" w:hAnsi="Arial" w:cs="Arial"/>
        </w:rPr>
        <w:t xml:space="preserve"> z</w:t>
      </w:r>
      <w:r w:rsidR="00A26E53">
        <w:rPr>
          <w:rFonts w:ascii="Arial" w:hAnsi="Arial" w:cs="Arial"/>
        </w:rPr>
        <w:t> </w:t>
      </w:r>
      <w:r w:rsidRPr="00037E96">
        <w:rPr>
          <w:rFonts w:ascii="Arial" w:hAnsi="Arial" w:cs="Arial"/>
        </w:rPr>
        <w:t xml:space="preserve">przepisami wykonawczymi. Kopie kart przekazania odpadów </w:t>
      </w:r>
      <w:r w:rsidR="00696C15" w:rsidRPr="00037E96">
        <w:rPr>
          <w:rFonts w:ascii="Arial" w:hAnsi="Arial" w:cs="Arial"/>
        </w:rPr>
        <w:t xml:space="preserve">Wykonawca ma obowiązek </w:t>
      </w:r>
      <w:r w:rsidRPr="00037E96">
        <w:rPr>
          <w:rFonts w:ascii="Arial" w:hAnsi="Arial" w:cs="Arial"/>
        </w:rPr>
        <w:t>doręczyć zamawiającemu.</w:t>
      </w:r>
    </w:p>
    <w:p w14:paraId="2A296336" w14:textId="21578A13"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Zabezpieczyć przed uszkodzeniem drzewa</w:t>
      </w:r>
      <w:r w:rsidR="00A26E53" w:rsidRPr="0041484E">
        <w:rPr>
          <w:rFonts w:ascii="Arial" w:hAnsi="Arial" w:cs="Arial"/>
        </w:rPr>
        <w:t xml:space="preserve"> i</w:t>
      </w:r>
      <w:r w:rsidR="00A26E53">
        <w:rPr>
          <w:rFonts w:ascii="Arial" w:hAnsi="Arial" w:cs="Arial"/>
        </w:rPr>
        <w:t> </w:t>
      </w:r>
      <w:r w:rsidRPr="0041484E">
        <w:rPr>
          <w:rFonts w:ascii="Arial" w:hAnsi="Arial" w:cs="Arial"/>
        </w:rPr>
        <w:t>ich układy korzeniowe nie podlegających wycince,</w:t>
      </w:r>
      <w:r w:rsidR="00A26E53" w:rsidRPr="0041484E">
        <w:rPr>
          <w:rFonts w:ascii="Arial" w:hAnsi="Arial" w:cs="Arial"/>
        </w:rPr>
        <w:t xml:space="preserve"> a</w:t>
      </w:r>
      <w:r w:rsidR="00A26E53">
        <w:rPr>
          <w:rFonts w:ascii="Arial" w:hAnsi="Arial" w:cs="Arial"/>
        </w:rPr>
        <w:t> </w:t>
      </w:r>
      <w:r w:rsidRPr="0041484E">
        <w:rPr>
          <w:rFonts w:ascii="Arial" w:hAnsi="Arial" w:cs="Arial"/>
        </w:rPr>
        <w:t>będące</w:t>
      </w:r>
      <w:r w:rsidR="00A26E53" w:rsidRPr="0041484E">
        <w:rPr>
          <w:rFonts w:ascii="Arial" w:hAnsi="Arial" w:cs="Arial"/>
        </w:rPr>
        <w:t xml:space="preserve"> w</w:t>
      </w:r>
      <w:r w:rsidR="00A26E53">
        <w:rPr>
          <w:rFonts w:ascii="Arial" w:hAnsi="Arial" w:cs="Arial"/>
        </w:rPr>
        <w:t> </w:t>
      </w:r>
      <w:r w:rsidRPr="0041484E">
        <w:rPr>
          <w:rFonts w:ascii="Arial" w:hAnsi="Arial" w:cs="Arial"/>
        </w:rPr>
        <w:t>pasie prowadzenia robót.</w:t>
      </w:r>
    </w:p>
    <w:p w14:paraId="10CFE071" w14:textId="7D678396"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Spisać protokoły wejścia</w:t>
      </w:r>
      <w:r w:rsidR="00A26E53" w:rsidRPr="0041484E">
        <w:rPr>
          <w:rFonts w:ascii="Arial" w:hAnsi="Arial" w:cs="Arial"/>
        </w:rPr>
        <w:t xml:space="preserve"> w</w:t>
      </w:r>
      <w:r w:rsidR="00A26E53">
        <w:rPr>
          <w:rFonts w:ascii="Arial" w:hAnsi="Arial" w:cs="Arial"/>
        </w:rPr>
        <w:t> </w:t>
      </w:r>
      <w:r w:rsidRPr="0041484E">
        <w:rPr>
          <w:rFonts w:ascii="Arial" w:hAnsi="Arial" w:cs="Arial"/>
        </w:rPr>
        <w:t>teren</w:t>
      </w:r>
      <w:r w:rsidR="00A26E53" w:rsidRPr="0041484E">
        <w:rPr>
          <w:rFonts w:ascii="Arial" w:hAnsi="Arial" w:cs="Arial"/>
        </w:rPr>
        <w:t xml:space="preserve"> z</w:t>
      </w:r>
      <w:r w:rsidR="00A26E53">
        <w:rPr>
          <w:rFonts w:ascii="Arial" w:hAnsi="Arial" w:cs="Arial"/>
        </w:rPr>
        <w:t> </w:t>
      </w:r>
      <w:r w:rsidRPr="0041484E">
        <w:rPr>
          <w:rFonts w:ascii="Arial" w:hAnsi="Arial" w:cs="Arial"/>
        </w:rPr>
        <w:t>władającymi działkami oraz</w:t>
      </w:r>
      <w:r w:rsidR="00DE3B97">
        <w:rPr>
          <w:rFonts w:ascii="Arial" w:hAnsi="Arial" w:cs="Arial"/>
        </w:rPr>
        <w:t xml:space="preserve"> po zakończeniu robót protokoły</w:t>
      </w:r>
      <w:r w:rsidRPr="0041484E">
        <w:rPr>
          <w:rFonts w:ascii="Arial" w:hAnsi="Arial" w:cs="Arial"/>
        </w:rPr>
        <w:t xml:space="preserve"> oddania terenu budowy władającym działkami, sporządzonych przy współudziale Inspektora nadzoru Zamawiającego. Protokoły należy dołączyć do protokołu odbioru </w:t>
      </w:r>
      <w:r w:rsidR="003924FE" w:rsidRPr="0041484E">
        <w:rPr>
          <w:rFonts w:ascii="Arial" w:hAnsi="Arial" w:cs="Arial"/>
        </w:rPr>
        <w:t xml:space="preserve">częściowego lub </w:t>
      </w:r>
      <w:r w:rsidRPr="0041484E">
        <w:rPr>
          <w:rFonts w:ascii="Arial" w:hAnsi="Arial" w:cs="Arial"/>
        </w:rPr>
        <w:t>końcowego dokumentacji odbiorowej.</w:t>
      </w:r>
      <w:r w:rsidR="00A26E53" w:rsidRPr="0041484E">
        <w:rPr>
          <w:rFonts w:ascii="Arial" w:hAnsi="Arial" w:cs="Arial"/>
        </w:rPr>
        <w:t xml:space="preserve"> O</w:t>
      </w:r>
      <w:r w:rsidR="00A26E53">
        <w:rPr>
          <w:rFonts w:ascii="Arial" w:hAnsi="Arial" w:cs="Arial"/>
        </w:rPr>
        <w:t> </w:t>
      </w:r>
      <w:r w:rsidRPr="0041484E">
        <w:rPr>
          <w:rFonts w:ascii="Arial" w:hAnsi="Arial" w:cs="Arial"/>
        </w:rPr>
        <w:t>planowanym podpisaniu protokołu, Inspektor nadzoru Zamawiającego zostanie powiadomiony co najmniej</w:t>
      </w:r>
      <w:r w:rsidR="00A26E53" w:rsidRPr="0041484E">
        <w:rPr>
          <w:rFonts w:ascii="Arial" w:hAnsi="Arial" w:cs="Arial"/>
        </w:rPr>
        <w:t xml:space="preserve"> z</w:t>
      </w:r>
      <w:r w:rsidR="00A26E53">
        <w:rPr>
          <w:rFonts w:ascii="Arial" w:hAnsi="Arial" w:cs="Arial"/>
        </w:rPr>
        <w:t> </w:t>
      </w:r>
      <w:r w:rsidRPr="0041484E">
        <w:rPr>
          <w:rFonts w:ascii="Arial" w:hAnsi="Arial" w:cs="Arial"/>
        </w:rPr>
        <w:t>5 dniowym wyprzedzeniem</w:t>
      </w:r>
      <w:r w:rsidR="0041484E">
        <w:rPr>
          <w:rFonts w:ascii="Arial" w:hAnsi="Arial" w:cs="Arial"/>
        </w:rPr>
        <w:t>.</w:t>
      </w:r>
    </w:p>
    <w:p w14:paraId="11E21004" w14:textId="56F67752"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Uzyskać stosowne zezwolenia zarządcy dróg dotyczące transportu materiałów potrzebnych do realizacji przedmiotu zamówienia do</w:t>
      </w:r>
      <w:r w:rsidR="00A26E53" w:rsidRPr="0041484E">
        <w:rPr>
          <w:rFonts w:ascii="Arial" w:hAnsi="Arial" w:cs="Arial"/>
        </w:rPr>
        <w:t xml:space="preserve"> i</w:t>
      </w:r>
      <w:r w:rsidR="00A26E53">
        <w:rPr>
          <w:rFonts w:ascii="Arial" w:hAnsi="Arial" w:cs="Arial"/>
        </w:rPr>
        <w:t> </w:t>
      </w:r>
      <w:r w:rsidR="00A26E53" w:rsidRPr="0041484E">
        <w:rPr>
          <w:rFonts w:ascii="Arial" w:hAnsi="Arial" w:cs="Arial"/>
        </w:rPr>
        <w:t>z</w:t>
      </w:r>
      <w:r w:rsidR="00A26E53">
        <w:rPr>
          <w:rFonts w:ascii="Arial" w:hAnsi="Arial" w:cs="Arial"/>
        </w:rPr>
        <w:t> </w:t>
      </w:r>
      <w:r w:rsidRPr="0041484E">
        <w:rPr>
          <w:rFonts w:ascii="Arial" w:hAnsi="Arial" w:cs="Arial"/>
        </w:rPr>
        <w:t>terenu budowy oraz zezwolenie na zajęcie pasa drog</w:t>
      </w:r>
      <w:r w:rsidR="00E177F9" w:rsidRPr="0041484E">
        <w:rPr>
          <w:rFonts w:ascii="Arial" w:hAnsi="Arial" w:cs="Arial"/>
        </w:rPr>
        <w:t xml:space="preserve">owego podczas wykonywania prac. </w:t>
      </w:r>
      <w:r w:rsidRPr="0041484E">
        <w:rPr>
          <w:rFonts w:ascii="Arial" w:hAnsi="Arial" w:cs="Arial"/>
        </w:rPr>
        <w:t>Dostarczyć Zamawiającemu kopię protokołu</w:t>
      </w:r>
      <w:r w:rsidR="00A26E53" w:rsidRPr="0041484E">
        <w:rPr>
          <w:rFonts w:ascii="Arial" w:hAnsi="Arial" w:cs="Arial"/>
        </w:rPr>
        <w:t xml:space="preserve"> z</w:t>
      </w:r>
      <w:r w:rsidR="00A26E53">
        <w:rPr>
          <w:rFonts w:ascii="Arial" w:hAnsi="Arial" w:cs="Arial"/>
        </w:rPr>
        <w:t> </w:t>
      </w:r>
      <w:r w:rsidRPr="0041484E">
        <w:rPr>
          <w:rFonts w:ascii="Arial" w:hAnsi="Arial" w:cs="Arial"/>
        </w:rPr>
        <w:t>odbioru terenu po robotach</w:t>
      </w:r>
      <w:r w:rsidR="00A26E53" w:rsidRPr="0041484E">
        <w:rPr>
          <w:rFonts w:ascii="Arial" w:hAnsi="Arial" w:cs="Arial"/>
        </w:rPr>
        <w:t xml:space="preserve"> z</w:t>
      </w:r>
      <w:r w:rsidR="00A26E53">
        <w:rPr>
          <w:rFonts w:ascii="Arial" w:hAnsi="Arial" w:cs="Arial"/>
        </w:rPr>
        <w:t> </w:t>
      </w:r>
      <w:r w:rsidRPr="0041484E">
        <w:rPr>
          <w:rFonts w:ascii="Arial" w:hAnsi="Arial" w:cs="Arial"/>
        </w:rPr>
        <w:t>zarządcą dróg.</w:t>
      </w:r>
    </w:p>
    <w:p w14:paraId="288D2F70" w14:textId="6F7F8E4E" w:rsidR="00151EA6"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Wykonawca zobowiązany jest do</w:t>
      </w:r>
      <w:r w:rsidR="00151EA6" w:rsidRPr="0041484E">
        <w:rPr>
          <w:rFonts w:ascii="Arial" w:hAnsi="Arial" w:cs="Arial"/>
        </w:rPr>
        <w:t xml:space="preserve"> wykonania przedmiotu umowy</w:t>
      </w:r>
      <w:r w:rsidR="00A26E53" w:rsidRPr="0041484E">
        <w:rPr>
          <w:rFonts w:ascii="Arial" w:hAnsi="Arial" w:cs="Arial"/>
        </w:rPr>
        <w:t xml:space="preserve"> w</w:t>
      </w:r>
      <w:r w:rsidR="00A26E53">
        <w:rPr>
          <w:rFonts w:ascii="Arial" w:hAnsi="Arial" w:cs="Arial"/>
        </w:rPr>
        <w:t> </w:t>
      </w:r>
      <w:r w:rsidR="00151EA6" w:rsidRPr="0041484E">
        <w:rPr>
          <w:rFonts w:ascii="Arial" w:hAnsi="Arial" w:cs="Arial"/>
        </w:rPr>
        <w:t>terminie</w:t>
      </w:r>
      <w:r w:rsidR="00A26E53" w:rsidRPr="0041484E">
        <w:rPr>
          <w:rFonts w:ascii="Arial" w:hAnsi="Arial" w:cs="Arial"/>
        </w:rPr>
        <w:t xml:space="preserve"> i</w:t>
      </w:r>
      <w:r w:rsidR="00A26E53">
        <w:rPr>
          <w:rFonts w:ascii="Arial" w:hAnsi="Arial" w:cs="Arial"/>
        </w:rPr>
        <w:t> </w:t>
      </w:r>
      <w:r w:rsidR="00A26E53" w:rsidRPr="0041484E">
        <w:rPr>
          <w:rFonts w:ascii="Arial" w:hAnsi="Arial" w:cs="Arial"/>
        </w:rPr>
        <w:t>w</w:t>
      </w:r>
      <w:r w:rsidR="00A26E53">
        <w:rPr>
          <w:rFonts w:ascii="Arial" w:hAnsi="Arial" w:cs="Arial"/>
        </w:rPr>
        <w:t> </w:t>
      </w:r>
      <w:r w:rsidR="00151EA6" w:rsidRPr="0041484E">
        <w:rPr>
          <w:rFonts w:ascii="Arial" w:hAnsi="Arial" w:cs="Arial"/>
        </w:rPr>
        <w:t>sposób</w:t>
      </w:r>
      <w:r w:rsidR="00A26E53" w:rsidRPr="0041484E">
        <w:rPr>
          <w:rFonts w:ascii="Arial" w:hAnsi="Arial" w:cs="Arial"/>
        </w:rPr>
        <w:t xml:space="preserve"> w</w:t>
      </w:r>
      <w:r w:rsidR="00A26E53">
        <w:rPr>
          <w:rFonts w:ascii="Arial" w:hAnsi="Arial" w:cs="Arial"/>
        </w:rPr>
        <w:t> </w:t>
      </w:r>
      <w:r w:rsidR="00151EA6" w:rsidRPr="0041484E">
        <w:rPr>
          <w:rFonts w:ascii="Arial" w:hAnsi="Arial" w:cs="Arial"/>
        </w:rPr>
        <w:t>niniejszej umowie</w:t>
      </w:r>
      <w:r w:rsidRPr="0041484E">
        <w:rPr>
          <w:rFonts w:ascii="Arial" w:hAnsi="Arial" w:cs="Arial"/>
        </w:rPr>
        <w:t xml:space="preserve"> </w:t>
      </w:r>
      <w:r w:rsidR="00151EA6" w:rsidRPr="0041484E">
        <w:rPr>
          <w:rFonts w:ascii="Arial" w:hAnsi="Arial" w:cs="Arial"/>
        </w:rPr>
        <w:t>przewidziany zgodnie</w:t>
      </w:r>
      <w:r w:rsidR="00A26E53" w:rsidRPr="0041484E">
        <w:rPr>
          <w:rFonts w:ascii="Arial" w:hAnsi="Arial" w:cs="Arial"/>
        </w:rPr>
        <w:t xml:space="preserve"> z</w:t>
      </w:r>
      <w:r w:rsidR="00A26E53">
        <w:rPr>
          <w:rFonts w:ascii="Arial" w:hAnsi="Arial" w:cs="Arial"/>
        </w:rPr>
        <w:t> </w:t>
      </w:r>
      <w:r w:rsidR="00151EA6" w:rsidRPr="0041484E">
        <w:rPr>
          <w:rFonts w:ascii="Arial" w:hAnsi="Arial" w:cs="Arial"/>
        </w:rPr>
        <w:t>zasadami wiedzy techniczne</w:t>
      </w:r>
      <w:r w:rsidRPr="0041484E">
        <w:rPr>
          <w:rFonts w:ascii="Arial" w:hAnsi="Arial" w:cs="Arial"/>
        </w:rPr>
        <w:t xml:space="preserve">j, sztuką budowlaną, właściwymi </w:t>
      </w:r>
      <w:r w:rsidR="00151EA6" w:rsidRPr="0041484E">
        <w:rPr>
          <w:rFonts w:ascii="Arial" w:hAnsi="Arial" w:cs="Arial"/>
        </w:rPr>
        <w:t>normami</w:t>
      </w:r>
      <w:r w:rsidR="00A26E53" w:rsidRPr="0041484E">
        <w:rPr>
          <w:rFonts w:ascii="Arial" w:hAnsi="Arial" w:cs="Arial"/>
        </w:rPr>
        <w:t xml:space="preserve"> i</w:t>
      </w:r>
      <w:r w:rsidR="00A26E53">
        <w:rPr>
          <w:rFonts w:ascii="Arial" w:hAnsi="Arial" w:cs="Arial"/>
        </w:rPr>
        <w:t> </w:t>
      </w:r>
      <w:r w:rsidR="00151EA6" w:rsidRPr="0041484E">
        <w:rPr>
          <w:rFonts w:ascii="Arial" w:hAnsi="Arial" w:cs="Arial"/>
        </w:rPr>
        <w:t>przepisami prawa</w:t>
      </w:r>
      <w:r w:rsidR="0041484E">
        <w:rPr>
          <w:rFonts w:ascii="Arial" w:hAnsi="Arial" w:cs="Arial"/>
        </w:rPr>
        <w:t>.</w:t>
      </w:r>
    </w:p>
    <w:p w14:paraId="4B61A830" w14:textId="70B3FCFA" w:rsidR="00151EA6" w:rsidRDefault="00151EA6" w:rsidP="005B4AE7">
      <w:pPr>
        <w:pStyle w:val="Akapitzlist"/>
        <w:numPr>
          <w:ilvl w:val="0"/>
          <w:numId w:val="2"/>
        </w:numPr>
        <w:spacing w:after="0" w:line="240" w:lineRule="auto"/>
        <w:jc w:val="both"/>
        <w:rPr>
          <w:rFonts w:ascii="Arial" w:hAnsi="Arial" w:cs="Arial"/>
        </w:rPr>
      </w:pPr>
      <w:r w:rsidRPr="0041484E">
        <w:rPr>
          <w:rFonts w:ascii="Arial" w:hAnsi="Arial" w:cs="Arial"/>
        </w:rPr>
        <w:t>zapewnienia wykonania przedmiotu umowy przez osoby</w:t>
      </w:r>
      <w:r w:rsidR="00A26E53" w:rsidRPr="0041484E">
        <w:rPr>
          <w:rFonts w:ascii="Arial" w:hAnsi="Arial" w:cs="Arial"/>
        </w:rPr>
        <w:t xml:space="preserve"> o</w:t>
      </w:r>
      <w:r w:rsidR="00A26E53">
        <w:rPr>
          <w:rFonts w:ascii="Arial" w:hAnsi="Arial" w:cs="Arial"/>
        </w:rPr>
        <w:t> </w:t>
      </w:r>
      <w:r w:rsidRPr="0041484E">
        <w:rPr>
          <w:rFonts w:ascii="Arial" w:hAnsi="Arial" w:cs="Arial"/>
        </w:rPr>
        <w:t>odpowiednich</w:t>
      </w:r>
      <w:r w:rsidR="00696C15" w:rsidRPr="0041484E">
        <w:rPr>
          <w:rFonts w:ascii="Arial" w:hAnsi="Arial" w:cs="Arial"/>
        </w:rPr>
        <w:t xml:space="preserve"> </w:t>
      </w:r>
      <w:r w:rsidRPr="0041484E">
        <w:rPr>
          <w:rFonts w:ascii="Arial" w:hAnsi="Arial" w:cs="Arial"/>
        </w:rPr>
        <w:t>kwalifikacjach</w:t>
      </w:r>
      <w:r w:rsidR="00A26E53" w:rsidRPr="0041484E">
        <w:rPr>
          <w:rFonts w:ascii="Arial" w:hAnsi="Arial" w:cs="Arial"/>
        </w:rPr>
        <w:t xml:space="preserve"> i</w:t>
      </w:r>
      <w:r w:rsidR="00A26E53">
        <w:rPr>
          <w:rFonts w:ascii="Arial" w:hAnsi="Arial" w:cs="Arial"/>
        </w:rPr>
        <w:t> </w:t>
      </w:r>
      <w:r w:rsidRPr="0041484E">
        <w:rPr>
          <w:rFonts w:ascii="Arial" w:hAnsi="Arial" w:cs="Arial"/>
        </w:rPr>
        <w:t>doświadczeniu, których stan zdr</w:t>
      </w:r>
      <w:r w:rsidR="00E177F9" w:rsidRPr="0041484E">
        <w:rPr>
          <w:rFonts w:ascii="Arial" w:hAnsi="Arial" w:cs="Arial"/>
        </w:rPr>
        <w:t xml:space="preserve">owia pozwala na wykonanie robót </w:t>
      </w:r>
      <w:r w:rsidRPr="0041484E">
        <w:rPr>
          <w:rFonts w:ascii="Arial" w:hAnsi="Arial" w:cs="Arial"/>
        </w:rPr>
        <w:t>zgodnie</w:t>
      </w:r>
      <w:r w:rsidR="00A26E53" w:rsidRPr="0041484E">
        <w:rPr>
          <w:rFonts w:ascii="Arial" w:hAnsi="Arial" w:cs="Arial"/>
        </w:rPr>
        <w:t xml:space="preserve"> z</w:t>
      </w:r>
      <w:r w:rsidR="00A26E53">
        <w:rPr>
          <w:rFonts w:ascii="Arial" w:hAnsi="Arial" w:cs="Arial"/>
        </w:rPr>
        <w:t> </w:t>
      </w:r>
      <w:r w:rsidRPr="0041484E">
        <w:rPr>
          <w:rFonts w:ascii="Arial" w:hAnsi="Arial" w:cs="Arial"/>
        </w:rPr>
        <w:t xml:space="preserve">zasadami </w:t>
      </w:r>
      <w:r w:rsidR="0041484E">
        <w:rPr>
          <w:rFonts w:ascii="Arial" w:hAnsi="Arial" w:cs="Arial"/>
        </w:rPr>
        <w:t>wiedzy technicznej</w:t>
      </w:r>
      <w:r w:rsidR="00A26E53">
        <w:rPr>
          <w:rFonts w:ascii="Arial" w:hAnsi="Arial" w:cs="Arial"/>
        </w:rPr>
        <w:t xml:space="preserve"> i </w:t>
      </w:r>
      <w:r w:rsidR="0041484E">
        <w:rPr>
          <w:rFonts w:ascii="Arial" w:hAnsi="Arial" w:cs="Arial"/>
        </w:rPr>
        <w:t>przepisami.</w:t>
      </w:r>
    </w:p>
    <w:p w14:paraId="6A1E1B95" w14:textId="6DD5F14F" w:rsidR="00BF1507" w:rsidRDefault="00D9451C" w:rsidP="00F43363">
      <w:pPr>
        <w:pStyle w:val="Akapitzlist"/>
        <w:spacing w:after="0" w:line="240" w:lineRule="auto"/>
        <w:ind w:left="644"/>
        <w:jc w:val="both"/>
        <w:rPr>
          <w:rFonts w:ascii="Arial" w:hAnsi="Arial" w:cs="Arial"/>
        </w:rPr>
      </w:pPr>
      <w:r w:rsidRPr="0041484E">
        <w:rPr>
          <w:rFonts w:ascii="Arial" w:hAnsi="Arial" w:cs="Arial"/>
        </w:rPr>
        <w:lastRenderedPageBreak/>
        <w:t>W terminie 7 dni od daty podpisania niniejszej umowy, Wykonawca przedstawi Zamawiającemu harmonogram wykonania prac, który</w:t>
      </w:r>
      <w:r w:rsidR="00A26E53" w:rsidRPr="0041484E">
        <w:rPr>
          <w:rFonts w:ascii="Arial" w:hAnsi="Arial" w:cs="Arial"/>
        </w:rPr>
        <w:t xml:space="preserve"> w</w:t>
      </w:r>
      <w:r w:rsidR="00A26E53">
        <w:rPr>
          <w:rFonts w:ascii="Arial" w:hAnsi="Arial" w:cs="Arial"/>
        </w:rPr>
        <w:t> </w:t>
      </w:r>
      <w:r w:rsidRPr="0041484E">
        <w:rPr>
          <w:rFonts w:ascii="Arial" w:hAnsi="Arial" w:cs="Arial"/>
        </w:rPr>
        <w:t>szczególności obejmował będzie datę rozpoczęcia</w:t>
      </w:r>
      <w:r w:rsidR="00A26E53" w:rsidRPr="0041484E">
        <w:rPr>
          <w:rFonts w:ascii="Arial" w:hAnsi="Arial" w:cs="Arial"/>
        </w:rPr>
        <w:t xml:space="preserve"> i</w:t>
      </w:r>
      <w:r w:rsidR="00A26E53">
        <w:rPr>
          <w:rFonts w:ascii="Arial" w:hAnsi="Arial" w:cs="Arial"/>
        </w:rPr>
        <w:t> </w:t>
      </w:r>
      <w:r w:rsidRPr="0041484E">
        <w:rPr>
          <w:rFonts w:ascii="Arial" w:hAnsi="Arial" w:cs="Arial"/>
        </w:rPr>
        <w:t>zakończenia wykonania zada</w:t>
      </w:r>
      <w:r w:rsidR="00BF1507">
        <w:rPr>
          <w:rFonts w:ascii="Arial" w:hAnsi="Arial" w:cs="Arial"/>
        </w:rPr>
        <w:t>nia.</w:t>
      </w:r>
      <w:r w:rsidRPr="0041484E">
        <w:rPr>
          <w:rFonts w:ascii="Arial" w:hAnsi="Arial" w:cs="Arial"/>
        </w:rPr>
        <w:t xml:space="preserve">  Zamawiający</w:t>
      </w:r>
      <w:r w:rsidR="00A26E53" w:rsidRPr="0041484E">
        <w:rPr>
          <w:rFonts w:ascii="Arial" w:hAnsi="Arial" w:cs="Arial"/>
        </w:rPr>
        <w:t xml:space="preserve"> w</w:t>
      </w:r>
      <w:r w:rsidR="00A26E53">
        <w:rPr>
          <w:rFonts w:ascii="Arial" w:hAnsi="Arial" w:cs="Arial"/>
        </w:rPr>
        <w:t> </w:t>
      </w:r>
      <w:r w:rsidRPr="0041484E">
        <w:rPr>
          <w:rFonts w:ascii="Arial" w:hAnsi="Arial" w:cs="Arial"/>
        </w:rPr>
        <w:t>terminie 5 dni od przekazania harmonogramu wprowadzi do niego poprawki</w:t>
      </w:r>
      <w:r w:rsidR="00A26E53" w:rsidRPr="0041484E">
        <w:rPr>
          <w:rFonts w:ascii="Arial" w:hAnsi="Arial" w:cs="Arial"/>
        </w:rPr>
        <w:t xml:space="preserve"> i</w:t>
      </w:r>
      <w:r w:rsidR="00A26E53">
        <w:rPr>
          <w:rFonts w:ascii="Arial" w:hAnsi="Arial" w:cs="Arial"/>
        </w:rPr>
        <w:t> </w:t>
      </w:r>
      <w:r w:rsidRPr="0041484E">
        <w:rPr>
          <w:rFonts w:ascii="Arial" w:hAnsi="Arial" w:cs="Arial"/>
        </w:rPr>
        <w:t>uwagi. Wprowadzone przez Zamawiającego poprawki</w:t>
      </w:r>
      <w:r w:rsidR="00A26E53" w:rsidRPr="0041484E">
        <w:rPr>
          <w:rFonts w:ascii="Arial" w:hAnsi="Arial" w:cs="Arial"/>
        </w:rPr>
        <w:t xml:space="preserve"> i</w:t>
      </w:r>
      <w:r w:rsidR="00A26E53">
        <w:rPr>
          <w:rFonts w:ascii="Arial" w:hAnsi="Arial" w:cs="Arial"/>
        </w:rPr>
        <w:t> </w:t>
      </w:r>
      <w:r w:rsidRPr="0041484E">
        <w:rPr>
          <w:rFonts w:ascii="Arial" w:hAnsi="Arial" w:cs="Arial"/>
        </w:rPr>
        <w:t>uwagi są dla Wykonawcy wiążące.</w:t>
      </w:r>
    </w:p>
    <w:p w14:paraId="6A0BE692" w14:textId="77777777" w:rsidR="00F43363" w:rsidRDefault="00F43363" w:rsidP="00F43363">
      <w:pPr>
        <w:pStyle w:val="Akapitzlist"/>
        <w:spacing w:after="0" w:line="240" w:lineRule="auto"/>
        <w:ind w:left="644"/>
        <w:jc w:val="both"/>
        <w:rPr>
          <w:rFonts w:ascii="Arial" w:hAnsi="Arial" w:cs="Arial"/>
        </w:rPr>
      </w:pPr>
    </w:p>
    <w:p w14:paraId="65994E59" w14:textId="77777777" w:rsidR="00F43363" w:rsidRDefault="00F43363" w:rsidP="00F43363">
      <w:pPr>
        <w:pStyle w:val="Akapitzlist"/>
        <w:spacing w:after="0" w:line="240" w:lineRule="auto"/>
        <w:ind w:left="644"/>
        <w:jc w:val="both"/>
        <w:rPr>
          <w:rFonts w:ascii="Arial" w:hAnsi="Arial" w:cs="Arial"/>
        </w:rPr>
      </w:pPr>
    </w:p>
    <w:p w14:paraId="0E541E56" w14:textId="77777777" w:rsidR="00C36B7F" w:rsidRPr="00F43363" w:rsidRDefault="00C36B7F" w:rsidP="00F43363">
      <w:pPr>
        <w:pStyle w:val="Akapitzlist"/>
        <w:spacing w:after="0" w:line="240" w:lineRule="auto"/>
        <w:ind w:left="644"/>
        <w:jc w:val="both"/>
        <w:rPr>
          <w:rFonts w:ascii="Arial" w:hAnsi="Arial" w:cs="Arial"/>
        </w:rPr>
      </w:pPr>
    </w:p>
    <w:p w14:paraId="4C1C7B38" w14:textId="77777777" w:rsidR="00E177F9" w:rsidRPr="003A7342" w:rsidRDefault="00E177F9" w:rsidP="003A7342">
      <w:pPr>
        <w:spacing w:after="0" w:line="240" w:lineRule="auto"/>
        <w:jc w:val="both"/>
        <w:rPr>
          <w:rFonts w:ascii="Arial" w:hAnsi="Arial" w:cs="Arial"/>
        </w:rPr>
      </w:pPr>
      <w:r w:rsidRPr="003A7342">
        <w:rPr>
          <w:rFonts w:ascii="Arial" w:hAnsi="Arial" w:cs="Arial"/>
        </w:rPr>
        <w:t xml:space="preserve">2. Wykonawca zrealizuje na swój koszt: </w:t>
      </w:r>
    </w:p>
    <w:p w14:paraId="7BAFF319" w14:textId="17D36623" w:rsidR="00E177F9" w:rsidRPr="00C36B7F"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tymczasowe obiekty</w:t>
      </w:r>
      <w:r w:rsidR="00A26E53" w:rsidRPr="0041484E">
        <w:rPr>
          <w:rFonts w:ascii="Arial" w:hAnsi="Arial" w:cs="Arial"/>
        </w:rPr>
        <w:t xml:space="preserve"> i</w:t>
      </w:r>
      <w:r w:rsidR="00A26E53">
        <w:rPr>
          <w:rFonts w:ascii="Arial" w:hAnsi="Arial" w:cs="Arial"/>
        </w:rPr>
        <w:t> </w:t>
      </w:r>
      <w:r w:rsidRPr="0041484E">
        <w:rPr>
          <w:rFonts w:ascii="Arial" w:hAnsi="Arial" w:cs="Arial"/>
        </w:rPr>
        <w:t>urządzenia związane</w:t>
      </w:r>
      <w:r w:rsidR="00A26E53" w:rsidRPr="0041484E">
        <w:rPr>
          <w:rFonts w:ascii="Arial" w:hAnsi="Arial" w:cs="Arial"/>
        </w:rPr>
        <w:t xml:space="preserve"> z</w:t>
      </w:r>
      <w:r w:rsidR="00A26E53">
        <w:rPr>
          <w:rFonts w:ascii="Arial" w:hAnsi="Arial" w:cs="Arial"/>
        </w:rPr>
        <w:t> </w:t>
      </w:r>
      <w:r w:rsidRPr="0041484E">
        <w:rPr>
          <w:rFonts w:ascii="Arial" w:hAnsi="Arial" w:cs="Arial"/>
        </w:rPr>
        <w:t>terenem prowadzonych robót</w:t>
      </w:r>
      <w:r w:rsidR="00A26E53" w:rsidRPr="0041484E">
        <w:rPr>
          <w:rFonts w:ascii="Arial" w:hAnsi="Arial" w:cs="Arial"/>
        </w:rPr>
        <w:t xml:space="preserve"> i</w:t>
      </w:r>
      <w:r w:rsidR="00A26E53">
        <w:rPr>
          <w:rFonts w:ascii="Arial" w:hAnsi="Arial" w:cs="Arial"/>
        </w:rPr>
        <w:t> </w:t>
      </w:r>
      <w:r w:rsidRPr="0041484E">
        <w:rPr>
          <w:rFonts w:ascii="Arial" w:hAnsi="Arial" w:cs="Arial"/>
        </w:rPr>
        <w:t>placem budowy, które uzna za konieczne</w:t>
      </w:r>
      <w:r w:rsidRPr="00C36B7F">
        <w:rPr>
          <w:rFonts w:ascii="Arial" w:hAnsi="Arial" w:cs="Arial"/>
        </w:rPr>
        <w:t xml:space="preserve"> przy realizacji przedmiotu umowy oraz ponosił będzie koszty ich utrzymania</w:t>
      </w:r>
      <w:r w:rsidR="00A26E53" w:rsidRPr="00C36B7F">
        <w:rPr>
          <w:rFonts w:ascii="Arial" w:hAnsi="Arial" w:cs="Arial"/>
        </w:rPr>
        <w:t xml:space="preserve"> i</w:t>
      </w:r>
      <w:r w:rsidR="00A26E53">
        <w:rPr>
          <w:rFonts w:ascii="Arial" w:hAnsi="Arial" w:cs="Arial"/>
        </w:rPr>
        <w:t> </w:t>
      </w:r>
      <w:r w:rsidRPr="00C36B7F">
        <w:rPr>
          <w:rFonts w:ascii="Arial" w:hAnsi="Arial" w:cs="Arial"/>
        </w:rPr>
        <w:t>konserwacji,</w:t>
      </w:r>
    </w:p>
    <w:p w14:paraId="280E0B88" w14:textId="6097E3BE"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doprowadzenie energii elektrycznej dla potrzeb socjalnych</w:t>
      </w:r>
      <w:r w:rsidR="00A26E53" w:rsidRPr="0041484E">
        <w:rPr>
          <w:rFonts w:ascii="Arial" w:hAnsi="Arial" w:cs="Arial"/>
        </w:rPr>
        <w:t xml:space="preserve"> i</w:t>
      </w:r>
      <w:r w:rsidR="00A26E53">
        <w:rPr>
          <w:rFonts w:ascii="Arial" w:hAnsi="Arial" w:cs="Arial"/>
        </w:rPr>
        <w:t> </w:t>
      </w:r>
      <w:r w:rsidRPr="0041484E">
        <w:rPr>
          <w:rFonts w:ascii="Arial" w:hAnsi="Arial" w:cs="Arial"/>
        </w:rPr>
        <w:t>budowy</w:t>
      </w:r>
      <w:r w:rsidR="00A26E53" w:rsidRPr="0041484E">
        <w:rPr>
          <w:rFonts w:ascii="Arial" w:hAnsi="Arial" w:cs="Arial"/>
        </w:rPr>
        <w:t xml:space="preserve"> a</w:t>
      </w:r>
      <w:r w:rsidR="00A26E53">
        <w:rPr>
          <w:rFonts w:ascii="Arial" w:hAnsi="Arial" w:cs="Arial"/>
        </w:rPr>
        <w:t> </w:t>
      </w:r>
      <w:r w:rsidRPr="0041484E">
        <w:rPr>
          <w:rFonts w:ascii="Arial" w:hAnsi="Arial" w:cs="Arial"/>
        </w:rPr>
        <w:t>także będzie ponosił koszty jej zużycia,</w:t>
      </w:r>
    </w:p>
    <w:p w14:paraId="3DDD2737" w14:textId="0EF049E7"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zaopatrzenie</w:t>
      </w:r>
      <w:r w:rsidR="00A26E53" w:rsidRPr="0041484E">
        <w:rPr>
          <w:rFonts w:ascii="Arial" w:hAnsi="Arial" w:cs="Arial"/>
        </w:rPr>
        <w:t xml:space="preserve"> w</w:t>
      </w:r>
      <w:r w:rsidR="00A26E53">
        <w:rPr>
          <w:rFonts w:ascii="Arial" w:hAnsi="Arial" w:cs="Arial"/>
        </w:rPr>
        <w:t> </w:t>
      </w:r>
      <w:r w:rsidRPr="0041484E">
        <w:rPr>
          <w:rFonts w:ascii="Arial" w:hAnsi="Arial" w:cs="Arial"/>
        </w:rPr>
        <w:t>wodę dla celów budowy</w:t>
      </w:r>
      <w:r w:rsidR="00A26E53" w:rsidRPr="0041484E">
        <w:rPr>
          <w:rFonts w:ascii="Arial" w:hAnsi="Arial" w:cs="Arial"/>
        </w:rPr>
        <w:t xml:space="preserve"> i</w:t>
      </w:r>
      <w:r w:rsidR="00A26E53">
        <w:rPr>
          <w:rFonts w:ascii="Arial" w:hAnsi="Arial" w:cs="Arial"/>
        </w:rPr>
        <w:t> </w:t>
      </w:r>
      <w:r w:rsidRPr="0041484E">
        <w:rPr>
          <w:rFonts w:ascii="Arial" w:hAnsi="Arial" w:cs="Arial"/>
        </w:rPr>
        <w:t>socjalnych oraz będzie ponosił koszty jej zużycia,</w:t>
      </w:r>
    </w:p>
    <w:p w14:paraId="68363568" w14:textId="13211C23"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zabezpieczenie zgodnie</w:t>
      </w:r>
      <w:r w:rsidR="00A26E53" w:rsidRPr="0041484E">
        <w:rPr>
          <w:rFonts w:ascii="Arial" w:hAnsi="Arial" w:cs="Arial"/>
        </w:rPr>
        <w:t xml:space="preserve"> z</w:t>
      </w:r>
      <w:r w:rsidR="00A26E53">
        <w:rPr>
          <w:rFonts w:ascii="Arial" w:hAnsi="Arial" w:cs="Arial"/>
        </w:rPr>
        <w:t> </w:t>
      </w:r>
      <w:r w:rsidRPr="0041484E">
        <w:rPr>
          <w:rFonts w:ascii="Arial" w:hAnsi="Arial" w:cs="Arial"/>
        </w:rPr>
        <w:t>odnośnymi przepisami BHP</w:t>
      </w:r>
      <w:r w:rsidR="00A26E53" w:rsidRPr="0041484E">
        <w:rPr>
          <w:rFonts w:ascii="Arial" w:hAnsi="Arial" w:cs="Arial"/>
        </w:rPr>
        <w:t xml:space="preserve"> w</w:t>
      </w:r>
      <w:r w:rsidR="00A26E53">
        <w:rPr>
          <w:rFonts w:ascii="Arial" w:hAnsi="Arial" w:cs="Arial"/>
        </w:rPr>
        <w:t> </w:t>
      </w:r>
      <w:r w:rsidRPr="0041484E">
        <w:rPr>
          <w:rFonts w:ascii="Arial" w:hAnsi="Arial" w:cs="Arial"/>
        </w:rPr>
        <w:t>budowni</w:t>
      </w:r>
      <w:r w:rsidR="00C36B7F">
        <w:rPr>
          <w:rFonts w:ascii="Arial" w:hAnsi="Arial" w:cs="Arial"/>
        </w:rPr>
        <w:t>ctwie teren prowadzonych robót,</w:t>
      </w:r>
    </w:p>
    <w:p w14:paraId="02ABBB1D" w14:textId="7B83F2EA" w:rsidR="00E177F9"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oznakowanie dróg zgodnie</w:t>
      </w:r>
      <w:r w:rsidR="00A26E53" w:rsidRPr="0041484E">
        <w:rPr>
          <w:rFonts w:ascii="Arial" w:hAnsi="Arial" w:cs="Arial"/>
        </w:rPr>
        <w:t xml:space="preserve"> z</w:t>
      </w:r>
      <w:r w:rsidR="00A26E53">
        <w:rPr>
          <w:rFonts w:ascii="Arial" w:hAnsi="Arial" w:cs="Arial"/>
        </w:rPr>
        <w:t> </w:t>
      </w:r>
      <w:r w:rsidRPr="0041484E">
        <w:rPr>
          <w:rFonts w:ascii="Arial" w:hAnsi="Arial" w:cs="Arial"/>
        </w:rPr>
        <w:t>obowiązującymi</w:t>
      </w:r>
      <w:r w:rsidR="00A26E53" w:rsidRPr="0041484E">
        <w:rPr>
          <w:rFonts w:ascii="Arial" w:hAnsi="Arial" w:cs="Arial"/>
        </w:rPr>
        <w:t xml:space="preserve"> w</w:t>
      </w:r>
      <w:r w:rsidR="00A26E53">
        <w:rPr>
          <w:rFonts w:ascii="Arial" w:hAnsi="Arial" w:cs="Arial"/>
        </w:rPr>
        <w:t> </w:t>
      </w:r>
      <w:r w:rsidRPr="0041484E">
        <w:rPr>
          <w:rFonts w:ascii="Arial" w:hAnsi="Arial" w:cs="Arial"/>
        </w:rPr>
        <w:t>tym zakresie przepis</w:t>
      </w:r>
      <w:r w:rsidR="00C36B7F">
        <w:rPr>
          <w:rFonts w:ascii="Arial" w:hAnsi="Arial" w:cs="Arial"/>
        </w:rPr>
        <w:t>ami</w:t>
      </w:r>
      <w:r w:rsidR="00A26E53">
        <w:rPr>
          <w:rFonts w:ascii="Arial" w:hAnsi="Arial" w:cs="Arial"/>
        </w:rPr>
        <w:t xml:space="preserve"> i </w:t>
      </w:r>
      <w:r w:rsidR="00C36B7F">
        <w:rPr>
          <w:rFonts w:ascii="Arial" w:hAnsi="Arial" w:cs="Arial"/>
        </w:rPr>
        <w:t>uzyskanymi uzgodnieniami.</w:t>
      </w:r>
    </w:p>
    <w:p w14:paraId="11360355" w14:textId="77777777" w:rsidR="00C36B7F" w:rsidRPr="0041484E" w:rsidRDefault="00C36B7F" w:rsidP="00C36B7F">
      <w:pPr>
        <w:pStyle w:val="Akapitzlist"/>
        <w:spacing w:after="0" w:line="240" w:lineRule="auto"/>
        <w:ind w:left="567"/>
        <w:jc w:val="both"/>
        <w:rPr>
          <w:rFonts w:ascii="Arial" w:hAnsi="Arial" w:cs="Arial"/>
        </w:rPr>
      </w:pPr>
    </w:p>
    <w:p w14:paraId="602A8568" w14:textId="71AF9C1C" w:rsidR="00E177F9" w:rsidRPr="00C36B7F" w:rsidRDefault="00E177F9" w:rsidP="005B4AE7">
      <w:pPr>
        <w:pStyle w:val="Akapitzlist"/>
        <w:numPr>
          <w:ilvl w:val="0"/>
          <w:numId w:val="4"/>
        </w:numPr>
        <w:spacing w:after="0" w:line="240" w:lineRule="auto"/>
        <w:ind w:left="284" w:hanging="284"/>
        <w:jc w:val="both"/>
        <w:rPr>
          <w:rFonts w:ascii="Arial" w:hAnsi="Arial" w:cs="Arial"/>
        </w:rPr>
      </w:pPr>
      <w:r w:rsidRPr="00C36B7F">
        <w:rPr>
          <w:rFonts w:ascii="Arial" w:hAnsi="Arial" w:cs="Arial"/>
        </w:rPr>
        <w:t>Niezależnie od obowiązków wymienionych</w:t>
      </w:r>
      <w:r w:rsidR="00A26E53" w:rsidRPr="00C36B7F">
        <w:rPr>
          <w:rFonts w:ascii="Arial" w:hAnsi="Arial" w:cs="Arial"/>
        </w:rPr>
        <w:t xml:space="preserve"> w</w:t>
      </w:r>
      <w:r w:rsidR="00A26E53">
        <w:rPr>
          <w:rFonts w:ascii="Arial" w:hAnsi="Arial" w:cs="Arial"/>
        </w:rPr>
        <w:t> </w:t>
      </w:r>
      <w:r w:rsidRPr="00C36B7F">
        <w:rPr>
          <w:rFonts w:ascii="Arial" w:hAnsi="Arial" w:cs="Arial"/>
        </w:rPr>
        <w:t>ust. 1</w:t>
      </w:r>
      <w:r w:rsidR="00A26E53" w:rsidRPr="00C36B7F">
        <w:rPr>
          <w:rFonts w:ascii="Arial" w:hAnsi="Arial" w:cs="Arial"/>
        </w:rPr>
        <w:t xml:space="preserve"> i</w:t>
      </w:r>
      <w:r w:rsidR="00A26E53">
        <w:rPr>
          <w:rFonts w:ascii="Arial" w:hAnsi="Arial" w:cs="Arial"/>
        </w:rPr>
        <w:t> </w:t>
      </w:r>
      <w:r w:rsidRPr="00C36B7F">
        <w:rPr>
          <w:rFonts w:ascii="Arial" w:hAnsi="Arial" w:cs="Arial"/>
        </w:rPr>
        <w:t>2 Wykonawca przyjmuje na siebie następujące obowiązki szczegółowe, poniesienia kosztów:</w:t>
      </w:r>
    </w:p>
    <w:p w14:paraId="5A4CDA18" w14:textId="1B7B3D87"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uzyskania zgody</w:t>
      </w:r>
      <w:r w:rsidR="00A26E53" w:rsidRPr="0041484E">
        <w:rPr>
          <w:rFonts w:ascii="Arial" w:hAnsi="Arial" w:cs="Arial"/>
        </w:rPr>
        <w:t xml:space="preserve"> i</w:t>
      </w:r>
      <w:r w:rsidR="00A26E53">
        <w:rPr>
          <w:rFonts w:ascii="Arial" w:hAnsi="Arial" w:cs="Arial"/>
        </w:rPr>
        <w:t> </w:t>
      </w:r>
      <w:r w:rsidRPr="0041484E">
        <w:rPr>
          <w:rFonts w:ascii="Arial" w:hAnsi="Arial" w:cs="Arial"/>
        </w:rPr>
        <w:t>prowadzenia robót</w:t>
      </w:r>
      <w:r w:rsidR="00A26E53" w:rsidRPr="0041484E">
        <w:rPr>
          <w:rFonts w:ascii="Arial" w:hAnsi="Arial" w:cs="Arial"/>
        </w:rPr>
        <w:t xml:space="preserve"> w</w:t>
      </w:r>
      <w:r w:rsidR="00A26E53">
        <w:rPr>
          <w:rFonts w:ascii="Arial" w:hAnsi="Arial" w:cs="Arial"/>
        </w:rPr>
        <w:t> </w:t>
      </w:r>
      <w:r w:rsidRPr="0041484E">
        <w:rPr>
          <w:rFonts w:ascii="Arial" w:hAnsi="Arial" w:cs="Arial"/>
        </w:rPr>
        <w:t>pasach drogowych oraz organizacji ruchem drogowym na czas ich prowadzenia,</w:t>
      </w:r>
      <w:r w:rsidR="00A26E53" w:rsidRPr="0041484E">
        <w:rPr>
          <w:rFonts w:ascii="Arial" w:hAnsi="Arial" w:cs="Arial"/>
        </w:rPr>
        <w:t xml:space="preserve"> a</w:t>
      </w:r>
      <w:r w:rsidR="00A26E53">
        <w:rPr>
          <w:rFonts w:ascii="Arial" w:hAnsi="Arial" w:cs="Arial"/>
        </w:rPr>
        <w:t> </w:t>
      </w:r>
      <w:r w:rsidRPr="0041484E">
        <w:rPr>
          <w:rFonts w:ascii="Arial" w:hAnsi="Arial" w:cs="Arial"/>
        </w:rPr>
        <w:t>także uzyskanie protokolarnych odbiorów dróg przez ich Zarządców po zakończeniu robót,</w:t>
      </w:r>
    </w:p>
    <w:p w14:paraId="5157B976" w14:textId="65C04A93"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związanych</w:t>
      </w:r>
      <w:r w:rsidR="00A26E53" w:rsidRPr="0041484E">
        <w:rPr>
          <w:rFonts w:ascii="Arial" w:hAnsi="Arial" w:cs="Arial"/>
        </w:rPr>
        <w:t xml:space="preserve"> z</w:t>
      </w:r>
      <w:r w:rsidR="00A26E53">
        <w:rPr>
          <w:rFonts w:ascii="Arial" w:hAnsi="Arial" w:cs="Arial"/>
        </w:rPr>
        <w:t> </w:t>
      </w:r>
      <w:r w:rsidRPr="0041484E">
        <w:rPr>
          <w:rFonts w:ascii="Arial" w:hAnsi="Arial" w:cs="Arial"/>
        </w:rPr>
        <w:t>próbami, badaniami</w:t>
      </w:r>
      <w:r w:rsidR="00A26E53" w:rsidRPr="0041484E">
        <w:rPr>
          <w:rFonts w:ascii="Arial" w:hAnsi="Arial" w:cs="Arial"/>
        </w:rPr>
        <w:t xml:space="preserve"> i</w:t>
      </w:r>
      <w:r w:rsidR="00A26E53">
        <w:rPr>
          <w:rFonts w:ascii="Arial" w:hAnsi="Arial" w:cs="Arial"/>
        </w:rPr>
        <w:t> </w:t>
      </w:r>
      <w:r w:rsidRPr="0041484E">
        <w:rPr>
          <w:rFonts w:ascii="Arial" w:hAnsi="Arial" w:cs="Arial"/>
        </w:rPr>
        <w:t>sprawdzeniami koniecznymi przy przekazywaniu przedmiotu umowy Zamawiającemu,</w:t>
      </w:r>
      <w:r w:rsidR="00A26E53" w:rsidRPr="0041484E">
        <w:rPr>
          <w:rFonts w:ascii="Arial" w:hAnsi="Arial" w:cs="Arial"/>
        </w:rPr>
        <w:t xml:space="preserve"> a</w:t>
      </w:r>
      <w:r w:rsidR="00A26E53">
        <w:rPr>
          <w:rFonts w:ascii="Arial" w:hAnsi="Arial" w:cs="Arial"/>
        </w:rPr>
        <w:t> </w:t>
      </w:r>
      <w:r w:rsidRPr="0041484E">
        <w:rPr>
          <w:rFonts w:ascii="Arial" w:hAnsi="Arial" w:cs="Arial"/>
        </w:rPr>
        <w:t>także pozostałych kosztów związanych ze sporządzeniem wszelkiej</w:t>
      </w:r>
      <w:r w:rsidR="00C36B7F">
        <w:rPr>
          <w:rFonts w:ascii="Arial" w:hAnsi="Arial" w:cs="Arial"/>
        </w:rPr>
        <w:t xml:space="preserve"> dokumentacji odbiorowej,</w:t>
      </w:r>
    </w:p>
    <w:p w14:paraId="2D72CF8A" w14:textId="67F4B6C3"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informowania inspektora nadzoru</w:t>
      </w:r>
      <w:r w:rsidR="00A26E53" w:rsidRPr="0041484E">
        <w:rPr>
          <w:rFonts w:ascii="Arial" w:hAnsi="Arial" w:cs="Arial"/>
        </w:rPr>
        <w:t xml:space="preserve"> o</w:t>
      </w:r>
      <w:r w:rsidR="00A26E53">
        <w:rPr>
          <w:rFonts w:ascii="Arial" w:hAnsi="Arial" w:cs="Arial"/>
        </w:rPr>
        <w:t> </w:t>
      </w:r>
      <w:r w:rsidRPr="0041484E">
        <w:rPr>
          <w:rFonts w:ascii="Arial" w:hAnsi="Arial" w:cs="Arial"/>
        </w:rPr>
        <w:t>terminie zakrycia robót ulegających zakryciu (jeżeli Wykonawca nie poinformuje</w:t>
      </w:r>
      <w:r w:rsidR="00A26E53" w:rsidRPr="0041484E">
        <w:rPr>
          <w:rFonts w:ascii="Arial" w:hAnsi="Arial" w:cs="Arial"/>
        </w:rPr>
        <w:t xml:space="preserve"> o</w:t>
      </w:r>
      <w:r w:rsidR="00A26E53">
        <w:rPr>
          <w:rFonts w:ascii="Arial" w:hAnsi="Arial" w:cs="Arial"/>
        </w:rPr>
        <w:t> </w:t>
      </w:r>
      <w:r w:rsidRPr="0041484E">
        <w:rPr>
          <w:rFonts w:ascii="Arial" w:hAnsi="Arial" w:cs="Arial"/>
        </w:rPr>
        <w:t>terminie zakrycia robót inspektora nadzoru, zobowiązany jest na jego żądanie odkryć Roboty lub wykonać otwory niezbędne do zbadania robót,</w:t>
      </w:r>
      <w:r w:rsidR="00A26E53" w:rsidRPr="0041484E">
        <w:rPr>
          <w:rFonts w:ascii="Arial" w:hAnsi="Arial" w:cs="Arial"/>
        </w:rPr>
        <w:t xml:space="preserve"> a</w:t>
      </w:r>
      <w:r w:rsidR="00A26E53">
        <w:rPr>
          <w:rFonts w:ascii="Arial" w:hAnsi="Arial" w:cs="Arial"/>
        </w:rPr>
        <w:t> </w:t>
      </w:r>
      <w:r w:rsidRPr="0041484E">
        <w:rPr>
          <w:rFonts w:ascii="Arial" w:hAnsi="Arial" w:cs="Arial"/>
        </w:rPr>
        <w:t>następnie przywrócić Roboty do stanu poprzedniego),</w:t>
      </w:r>
    </w:p>
    <w:p w14:paraId="2890BBA6" w14:textId="235154B0"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uporządkowanie</w:t>
      </w:r>
      <w:r w:rsidR="00A26E53" w:rsidRPr="0041484E">
        <w:rPr>
          <w:rFonts w:ascii="Arial" w:hAnsi="Arial" w:cs="Arial"/>
        </w:rPr>
        <w:t xml:space="preserve"> i</w:t>
      </w:r>
      <w:r w:rsidR="00A26E53">
        <w:rPr>
          <w:rFonts w:ascii="Arial" w:hAnsi="Arial" w:cs="Arial"/>
        </w:rPr>
        <w:t> </w:t>
      </w:r>
      <w:r w:rsidRPr="0041484E">
        <w:rPr>
          <w:rFonts w:ascii="Arial" w:hAnsi="Arial" w:cs="Arial"/>
        </w:rPr>
        <w:t>wyrównanie terenu po zakończeniu robót oraz ewentualnej naprawy nawierzchni sąsiadujących jezdni – uszkodzonych</w:t>
      </w:r>
      <w:r w:rsidR="00A26E53" w:rsidRPr="0041484E">
        <w:rPr>
          <w:rFonts w:ascii="Arial" w:hAnsi="Arial" w:cs="Arial"/>
        </w:rPr>
        <w:t xml:space="preserve"> w</w:t>
      </w:r>
      <w:r w:rsidR="00A26E53">
        <w:rPr>
          <w:rFonts w:ascii="Arial" w:hAnsi="Arial" w:cs="Arial"/>
        </w:rPr>
        <w:t> </w:t>
      </w:r>
      <w:r w:rsidRPr="0041484E">
        <w:rPr>
          <w:rFonts w:ascii="Arial" w:hAnsi="Arial" w:cs="Arial"/>
        </w:rPr>
        <w:t>trakcie prowadzenia prac,</w:t>
      </w:r>
    </w:p>
    <w:p w14:paraId="537B92F7" w14:textId="247CD6ED"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poniesienia pełnej odpowiedzialności odszkodowawczej</w:t>
      </w:r>
      <w:r w:rsidR="00A26E53" w:rsidRPr="0041484E">
        <w:rPr>
          <w:rFonts w:ascii="Arial" w:hAnsi="Arial" w:cs="Arial"/>
        </w:rPr>
        <w:t xml:space="preserve"> w</w:t>
      </w:r>
      <w:r w:rsidR="00A26E53">
        <w:rPr>
          <w:rFonts w:ascii="Arial" w:hAnsi="Arial" w:cs="Arial"/>
        </w:rPr>
        <w:t> </w:t>
      </w:r>
      <w:r w:rsidRPr="0041484E">
        <w:rPr>
          <w:rFonts w:ascii="Arial" w:hAnsi="Arial" w:cs="Arial"/>
        </w:rPr>
        <w:t>stosunku do Zamawiającego</w:t>
      </w:r>
      <w:r w:rsidR="00A26E53" w:rsidRPr="0041484E">
        <w:rPr>
          <w:rFonts w:ascii="Arial" w:hAnsi="Arial" w:cs="Arial"/>
        </w:rPr>
        <w:t xml:space="preserve"> i</w:t>
      </w:r>
      <w:r w:rsidR="00A26E53">
        <w:rPr>
          <w:rFonts w:ascii="Arial" w:hAnsi="Arial" w:cs="Arial"/>
        </w:rPr>
        <w:t> </w:t>
      </w:r>
      <w:r w:rsidRPr="0041484E">
        <w:rPr>
          <w:rFonts w:ascii="Arial" w:hAnsi="Arial" w:cs="Arial"/>
        </w:rPr>
        <w:t>osób trzecich</w:t>
      </w:r>
      <w:r w:rsidR="00A26E53" w:rsidRPr="0041484E">
        <w:rPr>
          <w:rFonts w:ascii="Arial" w:hAnsi="Arial" w:cs="Arial"/>
        </w:rPr>
        <w:t xml:space="preserve"> z</w:t>
      </w:r>
      <w:r w:rsidR="00A26E53">
        <w:rPr>
          <w:rFonts w:ascii="Arial" w:hAnsi="Arial" w:cs="Arial"/>
        </w:rPr>
        <w:t> </w:t>
      </w:r>
      <w:r w:rsidRPr="0041484E">
        <w:rPr>
          <w:rFonts w:ascii="Arial" w:hAnsi="Arial" w:cs="Arial"/>
        </w:rPr>
        <w:t>tytułu szkód wyrządzonych pr</w:t>
      </w:r>
      <w:r w:rsidR="00C36B7F">
        <w:rPr>
          <w:rFonts w:ascii="Arial" w:hAnsi="Arial" w:cs="Arial"/>
        </w:rPr>
        <w:t>zy wykonywaniu przedmiotu umowy,</w:t>
      </w:r>
    </w:p>
    <w:p w14:paraId="46C1E865" w14:textId="37EB3E3B"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zgłoszenie poszczególnym użytkownikom uzbrojenia podziemnego</w:t>
      </w:r>
      <w:r w:rsidR="00A26E53" w:rsidRPr="0041484E">
        <w:rPr>
          <w:rFonts w:ascii="Arial" w:hAnsi="Arial" w:cs="Arial"/>
        </w:rPr>
        <w:t xml:space="preserve"> o</w:t>
      </w:r>
      <w:r w:rsidR="00A26E53">
        <w:rPr>
          <w:rFonts w:ascii="Arial" w:hAnsi="Arial" w:cs="Arial"/>
        </w:rPr>
        <w:t> </w:t>
      </w:r>
      <w:r w:rsidRPr="0041484E">
        <w:rPr>
          <w:rFonts w:ascii="Arial" w:hAnsi="Arial" w:cs="Arial"/>
        </w:rPr>
        <w:t>terminie rozpoczęcia robót</w:t>
      </w:r>
      <w:r w:rsidR="00A26E53" w:rsidRPr="0041484E">
        <w:rPr>
          <w:rFonts w:ascii="Arial" w:hAnsi="Arial" w:cs="Arial"/>
        </w:rPr>
        <w:t xml:space="preserve"> i</w:t>
      </w:r>
      <w:r w:rsidR="00A26E53">
        <w:rPr>
          <w:rFonts w:ascii="Arial" w:hAnsi="Arial" w:cs="Arial"/>
        </w:rPr>
        <w:t> </w:t>
      </w:r>
      <w:r w:rsidRPr="0041484E">
        <w:rPr>
          <w:rFonts w:ascii="Arial" w:hAnsi="Arial" w:cs="Arial"/>
        </w:rPr>
        <w:t>potrzebie zabezpieczenia nadzoru</w:t>
      </w:r>
      <w:r w:rsidR="00A26E53" w:rsidRPr="0041484E">
        <w:rPr>
          <w:rFonts w:ascii="Arial" w:hAnsi="Arial" w:cs="Arial"/>
        </w:rPr>
        <w:t xml:space="preserve"> z</w:t>
      </w:r>
      <w:r w:rsidR="00A26E53">
        <w:rPr>
          <w:rFonts w:ascii="Arial" w:hAnsi="Arial" w:cs="Arial"/>
        </w:rPr>
        <w:t> </w:t>
      </w:r>
      <w:r w:rsidRPr="0041484E">
        <w:rPr>
          <w:rFonts w:ascii="Arial" w:hAnsi="Arial" w:cs="Arial"/>
        </w:rPr>
        <w:t>ich stro</w:t>
      </w:r>
      <w:r w:rsidR="00C36B7F">
        <w:rPr>
          <w:rFonts w:ascii="Arial" w:hAnsi="Arial" w:cs="Arial"/>
        </w:rPr>
        <w:t>ny na czas prowadzenia robót,</w:t>
      </w:r>
    </w:p>
    <w:p w14:paraId="17FD3C4B" w14:textId="39B358BE"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odtworzenie nawierzchni</w:t>
      </w:r>
      <w:r w:rsidR="00A26E53" w:rsidRPr="0041484E">
        <w:rPr>
          <w:rFonts w:ascii="Arial" w:hAnsi="Arial" w:cs="Arial"/>
        </w:rPr>
        <w:t xml:space="preserve"> w</w:t>
      </w:r>
      <w:r w:rsidR="00A26E53">
        <w:rPr>
          <w:rFonts w:ascii="Arial" w:hAnsi="Arial" w:cs="Arial"/>
        </w:rPr>
        <w:t> </w:t>
      </w:r>
      <w:r w:rsidRPr="0041484E">
        <w:rPr>
          <w:rFonts w:ascii="Arial" w:hAnsi="Arial" w:cs="Arial"/>
        </w:rPr>
        <w:t>pasie drogowym do stanu uzgodnionego</w:t>
      </w:r>
      <w:r w:rsidR="00A26E53" w:rsidRPr="0041484E">
        <w:rPr>
          <w:rFonts w:ascii="Arial" w:hAnsi="Arial" w:cs="Arial"/>
        </w:rPr>
        <w:t xml:space="preserve"> z</w:t>
      </w:r>
      <w:r w:rsidR="00A26E53">
        <w:rPr>
          <w:rFonts w:ascii="Arial" w:hAnsi="Arial" w:cs="Arial"/>
        </w:rPr>
        <w:t> </w:t>
      </w:r>
      <w:r w:rsidRPr="0041484E">
        <w:rPr>
          <w:rFonts w:ascii="Arial" w:hAnsi="Arial" w:cs="Arial"/>
        </w:rPr>
        <w:t>właściwym zarządcą lub zarządem drogi,</w:t>
      </w:r>
      <w:r w:rsidR="00A26E53" w:rsidRPr="0041484E">
        <w:rPr>
          <w:rFonts w:ascii="Arial" w:hAnsi="Arial" w:cs="Arial"/>
        </w:rPr>
        <w:t xml:space="preserve"> a</w:t>
      </w:r>
      <w:r w:rsidR="00A26E53">
        <w:rPr>
          <w:rFonts w:ascii="Arial" w:hAnsi="Arial" w:cs="Arial"/>
        </w:rPr>
        <w:t> </w:t>
      </w:r>
      <w:r w:rsidR="00A26E53" w:rsidRPr="0041484E">
        <w:rPr>
          <w:rFonts w:ascii="Arial" w:hAnsi="Arial" w:cs="Arial"/>
        </w:rPr>
        <w:t>w</w:t>
      </w:r>
      <w:r w:rsidR="00A26E53">
        <w:rPr>
          <w:rFonts w:ascii="Arial" w:hAnsi="Arial" w:cs="Arial"/>
        </w:rPr>
        <w:t> </w:t>
      </w:r>
      <w:r w:rsidRPr="0041484E">
        <w:rPr>
          <w:rFonts w:ascii="Arial" w:hAnsi="Arial" w:cs="Arial"/>
        </w:rPr>
        <w:t>przypadku pozostałych terenów – do sta</w:t>
      </w:r>
      <w:r w:rsidR="00C36B7F">
        <w:rPr>
          <w:rFonts w:ascii="Arial" w:hAnsi="Arial" w:cs="Arial"/>
        </w:rPr>
        <w:t>nu sprzed realizacji inwestycji,</w:t>
      </w:r>
    </w:p>
    <w:p w14:paraId="68FEB54D" w14:textId="1D3F6B90"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uzyskanie decyzji administracyjnych</w:t>
      </w:r>
      <w:r w:rsidR="00A26E53" w:rsidRPr="0041484E">
        <w:rPr>
          <w:rFonts w:ascii="Arial" w:hAnsi="Arial" w:cs="Arial"/>
        </w:rPr>
        <w:t xml:space="preserve"> o</w:t>
      </w:r>
      <w:r w:rsidR="00A26E53">
        <w:rPr>
          <w:rFonts w:ascii="Arial" w:hAnsi="Arial" w:cs="Arial"/>
        </w:rPr>
        <w:t> </w:t>
      </w:r>
      <w:r w:rsidRPr="0041484E">
        <w:rPr>
          <w:rFonts w:ascii="Arial" w:hAnsi="Arial" w:cs="Arial"/>
        </w:rPr>
        <w:t>zajęciu pasa drogowego</w:t>
      </w:r>
      <w:r w:rsidR="00A26E53" w:rsidRPr="0041484E">
        <w:rPr>
          <w:rFonts w:ascii="Arial" w:hAnsi="Arial" w:cs="Arial"/>
        </w:rPr>
        <w:t xml:space="preserve"> i</w:t>
      </w:r>
      <w:r w:rsidR="00A26E53">
        <w:rPr>
          <w:rFonts w:ascii="Arial" w:hAnsi="Arial" w:cs="Arial"/>
        </w:rPr>
        <w:t> </w:t>
      </w:r>
      <w:r w:rsidRPr="0041484E">
        <w:rPr>
          <w:rFonts w:ascii="Arial" w:hAnsi="Arial" w:cs="Arial"/>
        </w:rPr>
        <w:t>poniesienie opłat</w:t>
      </w:r>
      <w:r w:rsidR="00A26E53" w:rsidRPr="0041484E">
        <w:rPr>
          <w:rFonts w:ascii="Arial" w:hAnsi="Arial" w:cs="Arial"/>
        </w:rPr>
        <w:t xml:space="preserve"> z</w:t>
      </w:r>
      <w:r w:rsidR="00A26E53">
        <w:rPr>
          <w:rFonts w:ascii="Arial" w:hAnsi="Arial" w:cs="Arial"/>
        </w:rPr>
        <w:t> </w:t>
      </w:r>
      <w:r w:rsidRPr="0041484E">
        <w:rPr>
          <w:rFonts w:ascii="Arial" w:hAnsi="Arial" w:cs="Arial"/>
        </w:rPr>
        <w:t>tego tytułu.</w:t>
      </w:r>
    </w:p>
    <w:p w14:paraId="0E7E43AF" w14:textId="77777777" w:rsidR="00C36B7F" w:rsidRPr="00C36B7F" w:rsidRDefault="00931B5F" w:rsidP="00C36B7F">
      <w:pPr>
        <w:spacing w:after="0" w:line="240" w:lineRule="auto"/>
        <w:jc w:val="center"/>
        <w:rPr>
          <w:rFonts w:ascii="Arial" w:hAnsi="Arial" w:cs="Arial"/>
          <w:b/>
        </w:rPr>
      </w:pPr>
      <w:r w:rsidRPr="00C36B7F">
        <w:rPr>
          <w:rFonts w:ascii="Arial" w:hAnsi="Arial" w:cs="Arial"/>
          <w:b/>
        </w:rPr>
        <w:t>§</w:t>
      </w:r>
      <w:r w:rsidR="00C34944">
        <w:rPr>
          <w:rFonts w:ascii="Arial" w:hAnsi="Arial" w:cs="Arial"/>
          <w:b/>
        </w:rPr>
        <w:t xml:space="preserve"> 3</w:t>
      </w:r>
    </w:p>
    <w:p w14:paraId="588F6F23" w14:textId="1757255A" w:rsidR="00C36B7F" w:rsidRPr="003A7342" w:rsidRDefault="00C36B7F" w:rsidP="00C36B7F">
      <w:pPr>
        <w:spacing w:after="0" w:line="240" w:lineRule="auto"/>
        <w:jc w:val="center"/>
        <w:rPr>
          <w:rFonts w:ascii="Arial" w:hAnsi="Arial" w:cs="Arial"/>
          <w:b/>
          <w:u w:val="single"/>
        </w:rPr>
      </w:pPr>
      <w:r>
        <w:rPr>
          <w:rFonts w:ascii="Arial" w:hAnsi="Arial" w:cs="Arial"/>
          <w:b/>
          <w:u w:val="single"/>
        </w:rPr>
        <w:t>TERMINY</w:t>
      </w:r>
    </w:p>
    <w:p w14:paraId="11A78735" w14:textId="1EC6C061" w:rsidR="00CA47FA" w:rsidRPr="00F43363" w:rsidRDefault="00CA47FA" w:rsidP="00F43363">
      <w:pPr>
        <w:spacing w:after="0" w:line="240" w:lineRule="auto"/>
        <w:jc w:val="both"/>
        <w:rPr>
          <w:rFonts w:ascii="Arial" w:hAnsi="Arial" w:cs="Arial"/>
        </w:rPr>
      </w:pPr>
    </w:p>
    <w:p w14:paraId="62FAA889" w14:textId="458119D5" w:rsidR="00931B5F" w:rsidRPr="00502002" w:rsidRDefault="00931B5F" w:rsidP="00F43363">
      <w:pPr>
        <w:pStyle w:val="Akapitzlist"/>
        <w:numPr>
          <w:ilvl w:val="1"/>
          <w:numId w:val="3"/>
        </w:numPr>
        <w:spacing w:after="0" w:line="240" w:lineRule="auto"/>
        <w:ind w:left="307" w:hanging="307"/>
        <w:jc w:val="both"/>
        <w:rPr>
          <w:rFonts w:ascii="Arial" w:hAnsi="Arial" w:cs="Arial"/>
        </w:rPr>
      </w:pPr>
      <w:r w:rsidRPr="00502002">
        <w:rPr>
          <w:rFonts w:ascii="Arial" w:hAnsi="Arial" w:cs="Arial"/>
        </w:rPr>
        <w:t>Termin realizacji przedmiotu umowy</w:t>
      </w:r>
      <w:r w:rsidR="00BF1507">
        <w:rPr>
          <w:rFonts w:ascii="Arial" w:hAnsi="Arial" w:cs="Arial"/>
        </w:rPr>
        <w:t xml:space="preserve"> zgodnie</w:t>
      </w:r>
      <w:r w:rsidR="00A26E53">
        <w:rPr>
          <w:rFonts w:ascii="Arial" w:hAnsi="Arial" w:cs="Arial"/>
        </w:rPr>
        <w:t xml:space="preserve"> z </w:t>
      </w:r>
      <w:r w:rsidR="00BF1507">
        <w:rPr>
          <w:rFonts w:ascii="Arial" w:hAnsi="Arial" w:cs="Arial"/>
        </w:rPr>
        <w:t>harmonogramem od ……….., do………….</w:t>
      </w:r>
    </w:p>
    <w:p w14:paraId="2B8852B4" w14:textId="384FC2A9" w:rsidR="00E177F9" w:rsidRPr="00502002" w:rsidRDefault="00931B5F" w:rsidP="005B4AE7">
      <w:pPr>
        <w:pStyle w:val="Akapitzlist"/>
        <w:numPr>
          <w:ilvl w:val="1"/>
          <w:numId w:val="3"/>
        </w:numPr>
        <w:spacing w:after="0" w:line="240" w:lineRule="auto"/>
        <w:ind w:left="307" w:hanging="307"/>
        <w:jc w:val="both"/>
        <w:rPr>
          <w:rFonts w:ascii="Arial" w:hAnsi="Arial" w:cs="Arial"/>
        </w:rPr>
      </w:pPr>
      <w:r w:rsidRPr="00502002">
        <w:rPr>
          <w:rFonts w:ascii="Arial" w:hAnsi="Arial" w:cs="Arial"/>
        </w:rPr>
        <w:t xml:space="preserve">Przez termin realizacji przedmiotu umowy </w:t>
      </w:r>
      <w:r w:rsidR="00C36B7F" w:rsidRPr="00502002">
        <w:rPr>
          <w:rFonts w:ascii="Arial" w:hAnsi="Arial" w:cs="Arial"/>
        </w:rPr>
        <w:t>(</w:t>
      </w:r>
      <w:r w:rsidRPr="00502002">
        <w:rPr>
          <w:rFonts w:ascii="Arial" w:hAnsi="Arial" w:cs="Arial"/>
        </w:rPr>
        <w:t>termin zakończenia) rozumie się termin protokolarnego odbioru końcowego robót składających się na przedmiot umowy, po usunięciu wszystkich stwierdzonych podczas dokonywania czynności odbiorowych wad oraz uzupełnieniu niekompletności</w:t>
      </w:r>
      <w:r w:rsidR="00A26E53" w:rsidRPr="00502002">
        <w:rPr>
          <w:rFonts w:ascii="Arial" w:hAnsi="Arial" w:cs="Arial"/>
        </w:rPr>
        <w:t xml:space="preserve"> w</w:t>
      </w:r>
      <w:r w:rsidR="00A26E53">
        <w:rPr>
          <w:rFonts w:ascii="Arial" w:hAnsi="Arial" w:cs="Arial"/>
        </w:rPr>
        <w:t> </w:t>
      </w:r>
      <w:r w:rsidRPr="00502002">
        <w:rPr>
          <w:rFonts w:ascii="Arial" w:hAnsi="Arial" w:cs="Arial"/>
        </w:rPr>
        <w:t>przedłożonej dokumentacji odbiorowej (w przypadku stwierdzenia wad</w:t>
      </w:r>
      <w:r w:rsidR="00A26E53" w:rsidRPr="00502002">
        <w:rPr>
          <w:rFonts w:ascii="Arial" w:hAnsi="Arial" w:cs="Arial"/>
        </w:rPr>
        <w:t xml:space="preserve"> w</w:t>
      </w:r>
      <w:r w:rsidR="00A26E53">
        <w:rPr>
          <w:rFonts w:ascii="Arial" w:hAnsi="Arial" w:cs="Arial"/>
        </w:rPr>
        <w:t> </w:t>
      </w:r>
      <w:r w:rsidRPr="00502002">
        <w:rPr>
          <w:rFonts w:ascii="Arial" w:hAnsi="Arial" w:cs="Arial"/>
        </w:rPr>
        <w:t>wykonanych robotach lub niekompletności</w:t>
      </w:r>
      <w:r w:rsidR="00A26E53" w:rsidRPr="00502002">
        <w:rPr>
          <w:rFonts w:ascii="Arial" w:hAnsi="Arial" w:cs="Arial"/>
        </w:rPr>
        <w:t xml:space="preserve"> w</w:t>
      </w:r>
      <w:r w:rsidR="00A26E53">
        <w:rPr>
          <w:rFonts w:ascii="Arial" w:hAnsi="Arial" w:cs="Arial"/>
        </w:rPr>
        <w:t> </w:t>
      </w:r>
      <w:r w:rsidRPr="00502002">
        <w:rPr>
          <w:rFonts w:ascii="Arial" w:hAnsi="Arial" w:cs="Arial"/>
        </w:rPr>
        <w:t xml:space="preserve">przedłożonej </w:t>
      </w:r>
      <w:r w:rsidRPr="00502002">
        <w:rPr>
          <w:rFonts w:ascii="Arial" w:hAnsi="Arial" w:cs="Arial"/>
        </w:rPr>
        <w:lastRenderedPageBreak/>
        <w:t>dokumentacji odbiorowej) lub termin pisemnego powiadomienia Zamawiającego przez Wykonawcę</w:t>
      </w:r>
      <w:r w:rsidR="00A26E53" w:rsidRPr="00502002">
        <w:rPr>
          <w:rFonts w:ascii="Arial" w:hAnsi="Arial" w:cs="Arial"/>
        </w:rPr>
        <w:t xml:space="preserve"> o</w:t>
      </w:r>
      <w:r w:rsidR="00A26E53">
        <w:rPr>
          <w:rFonts w:ascii="Arial" w:hAnsi="Arial" w:cs="Arial"/>
        </w:rPr>
        <w:t> </w:t>
      </w:r>
      <w:r w:rsidRPr="00502002">
        <w:rPr>
          <w:rFonts w:ascii="Arial" w:hAnsi="Arial" w:cs="Arial"/>
        </w:rPr>
        <w:t>gotowości do odbioru końcowego przedmiotu umowy (w przypadku, gdy wady nie zostaną stwierdzone,</w:t>
      </w:r>
      <w:r w:rsidR="00A26E53" w:rsidRPr="00502002">
        <w:rPr>
          <w:rFonts w:ascii="Arial" w:hAnsi="Arial" w:cs="Arial"/>
        </w:rPr>
        <w:t xml:space="preserve"> a</w:t>
      </w:r>
      <w:r w:rsidR="00A26E53">
        <w:rPr>
          <w:rFonts w:ascii="Arial" w:hAnsi="Arial" w:cs="Arial"/>
        </w:rPr>
        <w:t> </w:t>
      </w:r>
      <w:r w:rsidRPr="00502002">
        <w:rPr>
          <w:rFonts w:ascii="Arial" w:hAnsi="Arial" w:cs="Arial"/>
        </w:rPr>
        <w:t>przedłożona dokumentacja odbiorowa była kompletna).</w:t>
      </w:r>
    </w:p>
    <w:p w14:paraId="27D98D7F" w14:textId="77777777" w:rsidR="00C36B7F" w:rsidRDefault="00C36B7F" w:rsidP="003A7342">
      <w:pPr>
        <w:spacing w:after="0" w:line="240" w:lineRule="auto"/>
        <w:jc w:val="both"/>
        <w:rPr>
          <w:rFonts w:ascii="Arial" w:hAnsi="Arial" w:cs="Arial"/>
          <w:b/>
          <w:u w:val="single"/>
        </w:rPr>
      </w:pPr>
    </w:p>
    <w:p w14:paraId="6994F8CF" w14:textId="77777777" w:rsidR="00F43363" w:rsidRDefault="00F43363" w:rsidP="003A7342">
      <w:pPr>
        <w:spacing w:after="0" w:line="240" w:lineRule="auto"/>
        <w:jc w:val="both"/>
        <w:rPr>
          <w:rFonts w:ascii="Arial" w:hAnsi="Arial" w:cs="Arial"/>
          <w:b/>
          <w:u w:val="single"/>
        </w:rPr>
      </w:pPr>
    </w:p>
    <w:p w14:paraId="131A1BC2" w14:textId="77777777" w:rsidR="00F43363" w:rsidRDefault="00F43363" w:rsidP="003A7342">
      <w:pPr>
        <w:spacing w:after="0" w:line="240" w:lineRule="auto"/>
        <w:jc w:val="both"/>
        <w:rPr>
          <w:rFonts w:ascii="Arial" w:hAnsi="Arial" w:cs="Arial"/>
          <w:b/>
          <w:u w:val="single"/>
        </w:rPr>
      </w:pPr>
    </w:p>
    <w:p w14:paraId="6BA78CEF" w14:textId="77777777" w:rsidR="00F43363" w:rsidRDefault="00F43363" w:rsidP="003A7342">
      <w:pPr>
        <w:spacing w:after="0" w:line="240" w:lineRule="auto"/>
        <w:jc w:val="both"/>
        <w:rPr>
          <w:rFonts w:ascii="Arial" w:hAnsi="Arial" w:cs="Arial"/>
          <w:b/>
          <w:u w:val="single"/>
        </w:rPr>
      </w:pPr>
    </w:p>
    <w:p w14:paraId="7F1025DE" w14:textId="77777777" w:rsidR="00F43363" w:rsidRDefault="00F43363" w:rsidP="003A7342">
      <w:pPr>
        <w:spacing w:after="0" w:line="240" w:lineRule="auto"/>
        <w:jc w:val="both"/>
        <w:rPr>
          <w:rFonts w:ascii="Arial" w:hAnsi="Arial" w:cs="Arial"/>
          <w:b/>
          <w:u w:val="single"/>
        </w:rPr>
      </w:pPr>
    </w:p>
    <w:p w14:paraId="60160D43" w14:textId="77777777" w:rsidR="00C36B7F" w:rsidRPr="00C36B7F" w:rsidRDefault="00931B5F" w:rsidP="00C36B7F">
      <w:pPr>
        <w:spacing w:after="0" w:line="240" w:lineRule="auto"/>
        <w:jc w:val="center"/>
        <w:rPr>
          <w:rFonts w:ascii="Arial" w:hAnsi="Arial" w:cs="Arial"/>
          <w:b/>
        </w:rPr>
      </w:pPr>
      <w:r w:rsidRPr="00C36B7F">
        <w:rPr>
          <w:rFonts w:ascii="Arial" w:hAnsi="Arial" w:cs="Arial"/>
          <w:b/>
        </w:rPr>
        <w:t>§ 4</w:t>
      </w:r>
    </w:p>
    <w:p w14:paraId="4907B229" w14:textId="77777777" w:rsidR="00931B5F" w:rsidRPr="003A7342" w:rsidRDefault="00C36B7F" w:rsidP="00C36B7F">
      <w:pPr>
        <w:spacing w:after="0" w:line="240" w:lineRule="auto"/>
        <w:jc w:val="center"/>
        <w:rPr>
          <w:rFonts w:ascii="Arial" w:hAnsi="Arial" w:cs="Arial"/>
          <w:b/>
          <w:u w:val="single"/>
        </w:rPr>
      </w:pPr>
      <w:r>
        <w:rPr>
          <w:rFonts w:ascii="Arial" w:hAnsi="Arial" w:cs="Arial"/>
          <w:b/>
          <w:u w:val="single"/>
        </w:rPr>
        <w:t>PRZEDSTAWICIELE STRON</w:t>
      </w:r>
    </w:p>
    <w:p w14:paraId="474A9B2C" w14:textId="77777777" w:rsidR="00931B5F" w:rsidRPr="003A7342" w:rsidRDefault="00931B5F" w:rsidP="003A7342">
      <w:pPr>
        <w:spacing w:after="0" w:line="240" w:lineRule="auto"/>
        <w:jc w:val="both"/>
        <w:rPr>
          <w:rFonts w:ascii="Arial" w:hAnsi="Arial" w:cs="Arial"/>
        </w:rPr>
      </w:pPr>
    </w:p>
    <w:p w14:paraId="142FBD61" w14:textId="2B6955B4" w:rsidR="00931B5F" w:rsidRPr="00502002" w:rsidRDefault="00931B5F" w:rsidP="005B4AE7">
      <w:pPr>
        <w:pStyle w:val="Akapitzlist"/>
        <w:numPr>
          <w:ilvl w:val="1"/>
          <w:numId w:val="2"/>
        </w:numPr>
        <w:spacing w:after="0" w:line="240" w:lineRule="auto"/>
        <w:ind w:left="426" w:hanging="426"/>
        <w:jc w:val="both"/>
        <w:rPr>
          <w:rFonts w:ascii="Arial" w:hAnsi="Arial" w:cs="Arial"/>
        </w:rPr>
      </w:pPr>
      <w:r w:rsidRPr="00502002">
        <w:rPr>
          <w:rFonts w:ascii="Arial" w:hAnsi="Arial" w:cs="Arial"/>
        </w:rPr>
        <w:t xml:space="preserve">Zamawiający powołuje inspektora nadzoru, którym jest p. ….....................nr upr. bud. </w:t>
      </w:r>
      <w:r w:rsidR="003C0745">
        <w:rPr>
          <w:rFonts w:ascii="Arial" w:hAnsi="Arial" w:cs="Arial"/>
        </w:rPr>
        <w:t>………….......</w:t>
      </w:r>
      <w:r w:rsidRPr="00502002">
        <w:rPr>
          <w:rFonts w:ascii="Arial" w:hAnsi="Arial" w:cs="Arial"/>
        </w:rPr>
        <w:t>. Inspektor nadzoru działa</w:t>
      </w:r>
      <w:r w:rsidR="00A26E53" w:rsidRPr="00502002">
        <w:rPr>
          <w:rFonts w:ascii="Arial" w:hAnsi="Arial" w:cs="Arial"/>
        </w:rPr>
        <w:t xml:space="preserve"> w</w:t>
      </w:r>
      <w:r w:rsidR="00A26E53">
        <w:rPr>
          <w:rFonts w:ascii="Arial" w:hAnsi="Arial" w:cs="Arial"/>
        </w:rPr>
        <w:t> </w:t>
      </w:r>
      <w:r w:rsidRPr="00502002">
        <w:rPr>
          <w:rFonts w:ascii="Arial" w:hAnsi="Arial" w:cs="Arial"/>
        </w:rPr>
        <w:t>granicach umocowania określonego przepisami Ustawy</w:t>
      </w:r>
      <w:r w:rsidR="00A26E53" w:rsidRPr="00502002">
        <w:rPr>
          <w:rFonts w:ascii="Arial" w:hAnsi="Arial" w:cs="Arial"/>
        </w:rPr>
        <w:t xml:space="preserve"> z</w:t>
      </w:r>
      <w:r w:rsidR="00A26E53">
        <w:rPr>
          <w:rFonts w:ascii="Arial" w:hAnsi="Arial" w:cs="Arial"/>
        </w:rPr>
        <w:t> </w:t>
      </w:r>
      <w:r w:rsidRPr="00502002">
        <w:rPr>
          <w:rFonts w:ascii="Arial" w:hAnsi="Arial" w:cs="Arial"/>
        </w:rPr>
        <w:t xml:space="preserve">dnia 7 lipca 1994 r. Prawo </w:t>
      </w:r>
      <w:r w:rsidRPr="00A73C62">
        <w:rPr>
          <w:rFonts w:ascii="Arial" w:hAnsi="Arial" w:cs="Arial"/>
        </w:rPr>
        <w:t xml:space="preserve">budowlane </w:t>
      </w:r>
      <w:r w:rsidR="00DE3B97" w:rsidRPr="00A2495A">
        <w:rPr>
          <w:rFonts w:ascii="Arial" w:hAnsi="Arial" w:cs="Arial"/>
        </w:rPr>
        <w:t>(Dz. U. 1994 Nr 89 poz. 414 t</w:t>
      </w:r>
      <w:r w:rsidR="00DE3B97">
        <w:rPr>
          <w:rFonts w:ascii="Arial" w:hAnsi="Arial" w:cs="Arial"/>
        </w:rPr>
        <w:t> </w:t>
      </w:r>
      <w:proofErr w:type="spellStart"/>
      <w:r w:rsidR="00DE3B97" w:rsidRPr="00A2495A">
        <w:rPr>
          <w:rFonts w:ascii="Arial" w:hAnsi="Arial" w:cs="Arial"/>
        </w:rPr>
        <w:t>t.j</w:t>
      </w:r>
      <w:proofErr w:type="spellEnd"/>
      <w:r w:rsidR="00DE3B97" w:rsidRPr="00A2495A">
        <w:rPr>
          <w:rFonts w:ascii="Arial" w:hAnsi="Arial" w:cs="Arial"/>
        </w:rPr>
        <w:t>. Dz. U. z</w:t>
      </w:r>
      <w:r w:rsidR="00DE3B97">
        <w:rPr>
          <w:rFonts w:ascii="Arial" w:hAnsi="Arial" w:cs="Arial"/>
        </w:rPr>
        <w:t> </w:t>
      </w:r>
      <w:r w:rsidR="00DE3B97" w:rsidRPr="00A2495A">
        <w:rPr>
          <w:rFonts w:ascii="Arial" w:hAnsi="Arial" w:cs="Arial"/>
        </w:rPr>
        <w:t>2019 r. poz. 1186, 1309, 1524, 1696, 1712. )</w:t>
      </w:r>
      <w:r w:rsidR="00DE3B97">
        <w:rPr>
          <w:rFonts w:ascii="Arial" w:hAnsi="Arial" w:cs="Arial"/>
        </w:rPr>
        <w:t xml:space="preserve"> </w:t>
      </w:r>
      <w:r w:rsidR="00A26E53" w:rsidRPr="00A73C62">
        <w:rPr>
          <w:rFonts w:ascii="Arial" w:hAnsi="Arial" w:cs="Arial"/>
        </w:rPr>
        <w:t>i</w:t>
      </w:r>
      <w:r w:rsidR="00A26E53">
        <w:rPr>
          <w:rFonts w:ascii="Arial" w:hAnsi="Arial" w:cs="Arial"/>
        </w:rPr>
        <w:t> </w:t>
      </w:r>
      <w:r w:rsidRPr="00A73C62">
        <w:rPr>
          <w:rFonts w:ascii="Arial" w:hAnsi="Arial" w:cs="Arial"/>
        </w:rPr>
        <w:t>uprawniony jest do wydawania Wykonawcy poleceń związanych</w:t>
      </w:r>
      <w:r w:rsidR="00A26E53" w:rsidRPr="00502002">
        <w:rPr>
          <w:rFonts w:ascii="Arial" w:hAnsi="Arial" w:cs="Arial"/>
        </w:rPr>
        <w:t xml:space="preserve"> z</w:t>
      </w:r>
      <w:r w:rsidR="00A26E53">
        <w:rPr>
          <w:rFonts w:ascii="Arial" w:hAnsi="Arial" w:cs="Arial"/>
        </w:rPr>
        <w:t> </w:t>
      </w:r>
      <w:r w:rsidRPr="00502002">
        <w:rPr>
          <w:rFonts w:ascii="Arial" w:hAnsi="Arial" w:cs="Arial"/>
        </w:rPr>
        <w:t>jakością</w:t>
      </w:r>
      <w:r w:rsidR="00A26E53" w:rsidRPr="00502002">
        <w:rPr>
          <w:rFonts w:ascii="Arial" w:hAnsi="Arial" w:cs="Arial"/>
        </w:rPr>
        <w:t xml:space="preserve"> i</w:t>
      </w:r>
      <w:r w:rsidR="00A26E53">
        <w:rPr>
          <w:rFonts w:ascii="Arial" w:hAnsi="Arial" w:cs="Arial"/>
        </w:rPr>
        <w:t> </w:t>
      </w:r>
      <w:r w:rsidRPr="00502002">
        <w:rPr>
          <w:rFonts w:ascii="Arial" w:hAnsi="Arial" w:cs="Arial"/>
        </w:rPr>
        <w:t>ilością robót, niezbędnych do prawidłowego</w:t>
      </w:r>
      <w:r w:rsidR="00A26E53" w:rsidRPr="00502002">
        <w:rPr>
          <w:rFonts w:ascii="Arial" w:hAnsi="Arial" w:cs="Arial"/>
        </w:rPr>
        <w:t xml:space="preserve"> i</w:t>
      </w:r>
      <w:r w:rsidR="00A26E53">
        <w:rPr>
          <w:rFonts w:ascii="Arial" w:hAnsi="Arial" w:cs="Arial"/>
        </w:rPr>
        <w:t> </w:t>
      </w:r>
      <w:r w:rsidRPr="00502002">
        <w:rPr>
          <w:rFonts w:ascii="Arial" w:hAnsi="Arial" w:cs="Arial"/>
        </w:rPr>
        <w:t>zgodnego</w:t>
      </w:r>
      <w:r w:rsidR="00A26E53" w:rsidRPr="00502002">
        <w:rPr>
          <w:rFonts w:ascii="Arial" w:hAnsi="Arial" w:cs="Arial"/>
        </w:rPr>
        <w:t xml:space="preserve"> z</w:t>
      </w:r>
      <w:r w:rsidR="00A26E53">
        <w:rPr>
          <w:rFonts w:ascii="Arial" w:hAnsi="Arial" w:cs="Arial"/>
        </w:rPr>
        <w:t> </w:t>
      </w:r>
      <w:r w:rsidRPr="00502002">
        <w:rPr>
          <w:rFonts w:ascii="Arial" w:hAnsi="Arial" w:cs="Arial"/>
        </w:rPr>
        <w:t>umową, projektem</w:t>
      </w:r>
      <w:r w:rsidR="00A26E53" w:rsidRPr="00502002">
        <w:rPr>
          <w:rFonts w:ascii="Arial" w:hAnsi="Arial" w:cs="Arial"/>
        </w:rPr>
        <w:t xml:space="preserve"> i</w:t>
      </w:r>
      <w:r w:rsidR="00A26E53">
        <w:rPr>
          <w:rFonts w:ascii="Arial" w:hAnsi="Arial" w:cs="Arial"/>
        </w:rPr>
        <w:t> </w:t>
      </w:r>
      <w:r w:rsidRPr="00502002">
        <w:rPr>
          <w:rFonts w:ascii="Arial" w:hAnsi="Arial" w:cs="Arial"/>
        </w:rPr>
        <w:t>przepisami prawa wykonania przedmiotu umowy.</w:t>
      </w:r>
    </w:p>
    <w:p w14:paraId="0680F647" w14:textId="57A14087" w:rsidR="00931B5F" w:rsidRPr="00502002" w:rsidRDefault="00931B5F" w:rsidP="005B4AE7">
      <w:pPr>
        <w:pStyle w:val="Akapitzlist"/>
        <w:numPr>
          <w:ilvl w:val="1"/>
          <w:numId w:val="2"/>
        </w:numPr>
        <w:spacing w:after="0" w:line="240" w:lineRule="auto"/>
        <w:ind w:left="426" w:hanging="426"/>
        <w:jc w:val="both"/>
        <w:rPr>
          <w:rFonts w:ascii="Arial" w:hAnsi="Arial" w:cs="Arial"/>
        </w:rPr>
      </w:pPr>
      <w:r w:rsidRPr="00502002">
        <w:rPr>
          <w:rFonts w:ascii="Arial" w:hAnsi="Arial" w:cs="Arial"/>
        </w:rPr>
        <w:t>Przedstawicielem Wykonawcy na budowie jest kierownik budowy p. ............................, nr upr. ................ działający</w:t>
      </w:r>
      <w:r w:rsidR="00A26E53" w:rsidRPr="00502002">
        <w:rPr>
          <w:rFonts w:ascii="Arial" w:hAnsi="Arial" w:cs="Arial"/>
        </w:rPr>
        <w:t xml:space="preserve"> w</w:t>
      </w:r>
      <w:r w:rsidR="00A26E53">
        <w:rPr>
          <w:rFonts w:ascii="Arial" w:hAnsi="Arial" w:cs="Arial"/>
        </w:rPr>
        <w:t> </w:t>
      </w:r>
      <w:r w:rsidRPr="00502002">
        <w:rPr>
          <w:rFonts w:ascii="Arial" w:hAnsi="Arial" w:cs="Arial"/>
        </w:rPr>
        <w:t>granicach umocowania określonego przepisami ustawy</w:t>
      </w:r>
      <w:r w:rsidR="00A26E53" w:rsidRPr="00502002">
        <w:rPr>
          <w:rFonts w:ascii="Arial" w:hAnsi="Arial" w:cs="Arial"/>
        </w:rPr>
        <w:t xml:space="preserve"> z</w:t>
      </w:r>
      <w:r w:rsidR="00A26E53">
        <w:rPr>
          <w:rFonts w:ascii="Arial" w:hAnsi="Arial" w:cs="Arial"/>
        </w:rPr>
        <w:t> </w:t>
      </w:r>
      <w:r w:rsidRPr="00502002">
        <w:rPr>
          <w:rFonts w:ascii="Arial" w:hAnsi="Arial" w:cs="Arial"/>
        </w:rPr>
        <w:t>dnia 7 lipca 1994r. Prawo budowlane, który jest zobowiązany do złożenia najpóźniej</w:t>
      </w:r>
      <w:r w:rsidR="00A26E53" w:rsidRPr="00502002">
        <w:rPr>
          <w:rFonts w:ascii="Arial" w:hAnsi="Arial" w:cs="Arial"/>
        </w:rPr>
        <w:t xml:space="preserve"> w</w:t>
      </w:r>
      <w:r w:rsidR="00A26E53">
        <w:rPr>
          <w:rFonts w:ascii="Arial" w:hAnsi="Arial" w:cs="Arial"/>
        </w:rPr>
        <w:t> </w:t>
      </w:r>
      <w:r w:rsidRPr="00502002">
        <w:rPr>
          <w:rFonts w:ascii="Arial" w:hAnsi="Arial" w:cs="Arial"/>
        </w:rPr>
        <w:t>dniu zawarcia umowy oświadczenia</w:t>
      </w:r>
      <w:r w:rsidR="00A26E53" w:rsidRPr="00502002">
        <w:rPr>
          <w:rFonts w:ascii="Arial" w:hAnsi="Arial" w:cs="Arial"/>
        </w:rPr>
        <w:t xml:space="preserve"> o</w:t>
      </w:r>
      <w:r w:rsidR="00A26E53">
        <w:rPr>
          <w:rFonts w:ascii="Arial" w:hAnsi="Arial" w:cs="Arial"/>
        </w:rPr>
        <w:t> </w:t>
      </w:r>
      <w:r w:rsidRPr="00502002">
        <w:rPr>
          <w:rFonts w:ascii="Arial" w:hAnsi="Arial" w:cs="Arial"/>
        </w:rPr>
        <w:t>przyjęciu obowiązkó</w:t>
      </w:r>
      <w:r w:rsidR="003C0745">
        <w:rPr>
          <w:rFonts w:ascii="Arial" w:hAnsi="Arial" w:cs="Arial"/>
        </w:rPr>
        <w:t>w kierownika budowy</w:t>
      </w:r>
      <w:r w:rsidRPr="00502002">
        <w:rPr>
          <w:rFonts w:ascii="Arial" w:hAnsi="Arial" w:cs="Arial"/>
        </w:rPr>
        <w:t>.</w:t>
      </w:r>
    </w:p>
    <w:p w14:paraId="1C74B293" w14:textId="77777777" w:rsidR="00931B5F" w:rsidRDefault="00931B5F" w:rsidP="003A7342">
      <w:pPr>
        <w:spacing w:after="0" w:line="240" w:lineRule="auto"/>
        <w:jc w:val="both"/>
        <w:rPr>
          <w:rFonts w:ascii="Arial" w:hAnsi="Arial" w:cs="Arial"/>
        </w:rPr>
      </w:pPr>
    </w:p>
    <w:p w14:paraId="43F36E65" w14:textId="77777777" w:rsidR="003C0745" w:rsidRDefault="00931B5F" w:rsidP="003C0745">
      <w:pPr>
        <w:spacing w:after="0" w:line="240" w:lineRule="auto"/>
        <w:jc w:val="center"/>
        <w:rPr>
          <w:rFonts w:ascii="Arial" w:hAnsi="Arial" w:cs="Arial"/>
          <w:b/>
        </w:rPr>
      </w:pPr>
      <w:r w:rsidRPr="003A7342">
        <w:rPr>
          <w:rFonts w:ascii="Arial" w:hAnsi="Arial" w:cs="Arial"/>
          <w:b/>
        </w:rPr>
        <w:t>§</w:t>
      </w:r>
      <w:r w:rsidR="00C34944">
        <w:rPr>
          <w:rFonts w:ascii="Arial" w:hAnsi="Arial" w:cs="Arial"/>
          <w:b/>
        </w:rPr>
        <w:t xml:space="preserve"> </w:t>
      </w:r>
      <w:r w:rsidRPr="003A7342">
        <w:rPr>
          <w:rFonts w:ascii="Arial" w:hAnsi="Arial" w:cs="Arial"/>
          <w:b/>
        </w:rPr>
        <w:t>5</w:t>
      </w:r>
    </w:p>
    <w:p w14:paraId="6CDEECFC" w14:textId="77777777" w:rsidR="00931B5F" w:rsidRPr="003C0745" w:rsidRDefault="003C0745" w:rsidP="003C0745">
      <w:pPr>
        <w:spacing w:after="0" w:line="240" w:lineRule="auto"/>
        <w:jc w:val="center"/>
        <w:rPr>
          <w:rFonts w:ascii="Arial" w:hAnsi="Arial" w:cs="Arial"/>
          <w:b/>
          <w:u w:val="single"/>
        </w:rPr>
      </w:pPr>
      <w:r>
        <w:rPr>
          <w:rFonts w:ascii="Arial" w:hAnsi="Arial" w:cs="Arial"/>
          <w:b/>
          <w:u w:val="single"/>
        </w:rPr>
        <w:t>PODWYKONAWCY</w:t>
      </w:r>
    </w:p>
    <w:p w14:paraId="3F3666A6" w14:textId="77777777" w:rsidR="00931B5F" w:rsidRPr="003A7342" w:rsidRDefault="00931B5F" w:rsidP="003A7342">
      <w:pPr>
        <w:spacing w:after="0" w:line="240" w:lineRule="auto"/>
        <w:jc w:val="both"/>
        <w:rPr>
          <w:rFonts w:ascii="Arial" w:hAnsi="Arial" w:cs="Arial"/>
        </w:rPr>
      </w:pPr>
    </w:p>
    <w:p w14:paraId="250CC5BF" w14:textId="123E8BC6"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może wykonać przedmiot umowy przy udziale podwykonawców, zawierając</w:t>
      </w:r>
      <w:r w:rsidR="00A26E53" w:rsidRPr="003C0745">
        <w:rPr>
          <w:rFonts w:ascii="Arial" w:hAnsi="Arial" w:cs="Arial"/>
        </w:rPr>
        <w:t xml:space="preserve"> z</w:t>
      </w:r>
      <w:r w:rsidR="00A26E53">
        <w:rPr>
          <w:rFonts w:ascii="Arial" w:hAnsi="Arial" w:cs="Arial"/>
        </w:rPr>
        <w:t> </w:t>
      </w:r>
      <w:r w:rsidRPr="003C0745">
        <w:rPr>
          <w:rFonts w:ascii="Arial" w:hAnsi="Arial" w:cs="Arial"/>
        </w:rPr>
        <w:t>nimi stosowne umowy</w:t>
      </w:r>
      <w:r w:rsidR="00A26E53" w:rsidRPr="003C0745">
        <w:rPr>
          <w:rFonts w:ascii="Arial" w:hAnsi="Arial" w:cs="Arial"/>
        </w:rPr>
        <w:t xml:space="preserve"> w</w:t>
      </w:r>
      <w:r w:rsidR="00A26E53">
        <w:rPr>
          <w:rFonts w:ascii="Arial" w:hAnsi="Arial" w:cs="Arial"/>
        </w:rPr>
        <w:t> </w:t>
      </w:r>
      <w:r w:rsidRPr="003C0745">
        <w:rPr>
          <w:rFonts w:ascii="Arial" w:hAnsi="Arial" w:cs="Arial"/>
        </w:rPr>
        <w:t>formie pi</w:t>
      </w:r>
      <w:r w:rsidR="003C0745">
        <w:rPr>
          <w:rFonts w:ascii="Arial" w:hAnsi="Arial" w:cs="Arial"/>
        </w:rPr>
        <w:t>semnej pod rygorem nieważności.</w:t>
      </w:r>
    </w:p>
    <w:p w14:paraId="760B0940" w14:textId="67B65BAF"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 xml:space="preserve">Wykonawca ponosi wobec Zamawiającego pełną odpowiedzialność za </w:t>
      </w:r>
      <w:r w:rsidR="003C0745">
        <w:rPr>
          <w:rFonts w:ascii="Arial" w:hAnsi="Arial" w:cs="Arial"/>
        </w:rPr>
        <w:t>r</w:t>
      </w:r>
      <w:r w:rsidRPr="003C0745">
        <w:rPr>
          <w:rFonts w:ascii="Arial" w:hAnsi="Arial" w:cs="Arial"/>
        </w:rPr>
        <w:t>oboty, które wykonuje przy pomocy podwykonawców, jak za działania własne. Wykonawca jest zobowiązany przedstawić Zamawiającemu projekt umowy lub projekt zmian</w:t>
      </w:r>
      <w:r w:rsidR="001813B9" w:rsidRPr="003C0745">
        <w:rPr>
          <w:rFonts w:ascii="Arial" w:hAnsi="Arial" w:cs="Arial"/>
        </w:rPr>
        <w:t>y</w:t>
      </w:r>
      <w:r w:rsidRPr="003C0745">
        <w:rPr>
          <w:rFonts w:ascii="Arial" w:hAnsi="Arial" w:cs="Arial"/>
        </w:rPr>
        <w:t xml:space="preserve"> umowy</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 której przedmiotem są roboty budowlane</w:t>
      </w:r>
      <w:r w:rsidR="00A26E53" w:rsidRPr="003C0745">
        <w:rPr>
          <w:rFonts w:ascii="Arial" w:hAnsi="Arial" w:cs="Arial"/>
        </w:rPr>
        <w:t xml:space="preserve"> w</w:t>
      </w:r>
      <w:r w:rsidR="00A26E53">
        <w:rPr>
          <w:rFonts w:ascii="Arial" w:hAnsi="Arial" w:cs="Arial"/>
        </w:rPr>
        <w:t> </w:t>
      </w:r>
      <w:r w:rsidRPr="003C0745">
        <w:rPr>
          <w:rFonts w:ascii="Arial" w:hAnsi="Arial" w:cs="Arial"/>
        </w:rPr>
        <w:t>terminie 7 dni od sporządzenia projektu lub projektu zmiany. Nie zgłoszenie przez Zamawiającego</w:t>
      </w:r>
      <w:r w:rsidR="00A26E53" w:rsidRPr="003C0745">
        <w:rPr>
          <w:rFonts w:ascii="Arial" w:hAnsi="Arial" w:cs="Arial"/>
        </w:rPr>
        <w:t xml:space="preserve"> w</w:t>
      </w:r>
      <w:r w:rsidR="00A26E53">
        <w:rPr>
          <w:rFonts w:ascii="Arial" w:hAnsi="Arial" w:cs="Arial"/>
        </w:rPr>
        <w:t> </w:t>
      </w:r>
      <w:r w:rsidRPr="003C0745">
        <w:rPr>
          <w:rFonts w:ascii="Arial" w:hAnsi="Arial" w:cs="Arial"/>
        </w:rPr>
        <w:t>terminie</w:t>
      </w:r>
      <w:r w:rsidR="00696C15" w:rsidRPr="003C0745">
        <w:rPr>
          <w:rFonts w:ascii="Arial" w:hAnsi="Arial" w:cs="Arial"/>
        </w:rPr>
        <w:t xml:space="preserve"> </w:t>
      </w:r>
      <w:r w:rsidRPr="003C0745">
        <w:rPr>
          <w:rFonts w:ascii="Arial" w:hAnsi="Arial" w:cs="Arial"/>
        </w:rPr>
        <w:t>14 dni od dnia otrzymania projektu lub jego zmian pisemnych zastrzeżeń, uważa się za akceptację projektu umowy lub jego zmiany.</w:t>
      </w:r>
    </w:p>
    <w:p w14:paraId="206EC66D" w14:textId="5900BAE8"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jest zobowiązany przedstawić Zamawiającemu poświadczoną za zgodność</w:t>
      </w:r>
      <w:r w:rsidR="00A26E53" w:rsidRPr="003C0745">
        <w:rPr>
          <w:rFonts w:ascii="Arial" w:hAnsi="Arial" w:cs="Arial"/>
        </w:rPr>
        <w:t xml:space="preserve"> z</w:t>
      </w:r>
      <w:r w:rsidR="00A26E53">
        <w:rPr>
          <w:rFonts w:ascii="Arial" w:hAnsi="Arial" w:cs="Arial"/>
        </w:rPr>
        <w:t> </w:t>
      </w:r>
      <w:r w:rsidRPr="003C0745">
        <w:rPr>
          <w:rFonts w:ascii="Arial" w:hAnsi="Arial" w:cs="Arial"/>
        </w:rPr>
        <w:t>oryginałem umowę</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w:t>
      </w:r>
      <w:r w:rsidR="00A26E53" w:rsidRPr="003C0745">
        <w:rPr>
          <w:rFonts w:ascii="Arial" w:hAnsi="Arial" w:cs="Arial"/>
        </w:rPr>
        <w:t xml:space="preserve"> w</w:t>
      </w:r>
      <w:r w:rsidR="00A26E53">
        <w:rPr>
          <w:rFonts w:ascii="Arial" w:hAnsi="Arial" w:cs="Arial"/>
        </w:rPr>
        <w:t> </w:t>
      </w:r>
      <w:r w:rsidRPr="003C0745">
        <w:rPr>
          <w:rFonts w:ascii="Arial" w:hAnsi="Arial" w:cs="Arial"/>
        </w:rPr>
        <w:t>terminie 7 dni od dnia jej zawarcia jak również zmiany do tej umowy</w:t>
      </w:r>
      <w:r w:rsidR="00A26E53" w:rsidRPr="003C0745">
        <w:rPr>
          <w:rFonts w:ascii="Arial" w:hAnsi="Arial" w:cs="Arial"/>
        </w:rPr>
        <w:t xml:space="preserve"> w</w:t>
      </w:r>
      <w:r w:rsidR="00A26E53">
        <w:rPr>
          <w:rFonts w:ascii="Arial" w:hAnsi="Arial" w:cs="Arial"/>
        </w:rPr>
        <w:t> </w:t>
      </w:r>
      <w:r w:rsidRPr="003C0745">
        <w:rPr>
          <w:rFonts w:ascii="Arial" w:hAnsi="Arial" w:cs="Arial"/>
        </w:rPr>
        <w:t>terminie 7 dni od dnia ich wprowadzenia. Jeśli Zamawiający</w:t>
      </w:r>
      <w:r w:rsidR="00A26E53" w:rsidRPr="003C0745">
        <w:rPr>
          <w:rFonts w:ascii="Arial" w:hAnsi="Arial" w:cs="Arial"/>
        </w:rPr>
        <w:t xml:space="preserve"> w</w:t>
      </w:r>
      <w:r w:rsidR="00A26E53">
        <w:rPr>
          <w:rFonts w:ascii="Arial" w:hAnsi="Arial" w:cs="Arial"/>
        </w:rPr>
        <w:t> </w:t>
      </w:r>
      <w:r w:rsidRPr="003C0745">
        <w:rPr>
          <w:rFonts w:ascii="Arial" w:hAnsi="Arial" w:cs="Arial"/>
        </w:rPr>
        <w:t>terminie 14 dni od dnia otrzymania umowy</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 lub zmian do umowy</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 nie zgłosi na piśmie sprzeciwu, uważa się, że wyraził zgodę na zawarcie umowy lub wprowadzenie zmian.</w:t>
      </w:r>
    </w:p>
    <w:p w14:paraId="54BF05E9" w14:textId="360D5D7C"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Umowa na roboty budowlane</w:t>
      </w:r>
      <w:r w:rsidR="00A26E53" w:rsidRPr="003C0745">
        <w:rPr>
          <w:rFonts w:ascii="Arial" w:hAnsi="Arial" w:cs="Arial"/>
        </w:rPr>
        <w:t xml:space="preserve"> z</w:t>
      </w:r>
      <w:r w:rsidR="00A26E53">
        <w:rPr>
          <w:rFonts w:ascii="Arial" w:hAnsi="Arial" w:cs="Arial"/>
        </w:rPr>
        <w:t> </w:t>
      </w:r>
      <w:r w:rsidRPr="003C0745">
        <w:rPr>
          <w:rFonts w:ascii="Arial" w:hAnsi="Arial" w:cs="Arial"/>
        </w:rPr>
        <w:t>Podwykonawcą musi zawierać</w:t>
      </w:r>
      <w:r w:rsidR="00A26E53" w:rsidRPr="003C0745">
        <w:rPr>
          <w:rFonts w:ascii="Arial" w:hAnsi="Arial" w:cs="Arial"/>
        </w:rPr>
        <w:t xml:space="preserve"> w</w:t>
      </w:r>
      <w:r w:rsidR="00A26E53">
        <w:rPr>
          <w:rFonts w:ascii="Arial" w:hAnsi="Arial" w:cs="Arial"/>
        </w:rPr>
        <w:t> </w:t>
      </w:r>
      <w:r w:rsidRPr="003C0745">
        <w:rPr>
          <w:rFonts w:ascii="Arial" w:hAnsi="Arial" w:cs="Arial"/>
        </w:rPr>
        <w:t>szczególności:</w:t>
      </w:r>
    </w:p>
    <w:p w14:paraId="3F528BF8" w14:textId="1A47EAC9"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zakres robót powierzony Podwykonawcy wraz</w:t>
      </w:r>
      <w:r w:rsidR="00A26E53" w:rsidRPr="003C0745">
        <w:rPr>
          <w:rFonts w:ascii="Arial" w:hAnsi="Arial" w:cs="Arial"/>
        </w:rPr>
        <w:t xml:space="preserve"> z</w:t>
      </w:r>
      <w:r w:rsidR="00A26E53">
        <w:rPr>
          <w:rFonts w:ascii="Arial" w:hAnsi="Arial" w:cs="Arial"/>
        </w:rPr>
        <w:t> </w:t>
      </w:r>
      <w:r w:rsidRPr="003C0745">
        <w:rPr>
          <w:rFonts w:ascii="Arial" w:hAnsi="Arial" w:cs="Arial"/>
        </w:rPr>
        <w:t>częścią dokumentacji dotyczącą wykonania robót objętych umową,</w:t>
      </w:r>
    </w:p>
    <w:p w14:paraId="5CD07824" w14:textId="3C695988"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kwotę wynagrodzenia - kwota ta nie powinna być wyższa, niż wartość tego zakresu robót wynikająca</w:t>
      </w:r>
      <w:r w:rsidR="00A26E53" w:rsidRPr="003C0745">
        <w:rPr>
          <w:rFonts w:ascii="Arial" w:hAnsi="Arial" w:cs="Arial"/>
        </w:rPr>
        <w:t xml:space="preserve"> z</w:t>
      </w:r>
      <w:r w:rsidR="00A26E53">
        <w:rPr>
          <w:rFonts w:ascii="Arial" w:hAnsi="Arial" w:cs="Arial"/>
        </w:rPr>
        <w:t> </w:t>
      </w:r>
      <w:r w:rsidRPr="003C0745">
        <w:rPr>
          <w:rFonts w:ascii="Arial" w:hAnsi="Arial" w:cs="Arial"/>
        </w:rPr>
        <w:t>oferty Wykonawcy,</w:t>
      </w:r>
    </w:p>
    <w:p w14:paraId="449DEF1E" w14:textId="733457DB"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wykonania robót objętych umową wraz</w:t>
      </w:r>
      <w:r w:rsidR="00A26E53" w:rsidRPr="003C0745">
        <w:rPr>
          <w:rFonts w:ascii="Arial" w:hAnsi="Arial" w:cs="Arial"/>
        </w:rPr>
        <w:t xml:space="preserve"> z</w:t>
      </w:r>
      <w:r w:rsidR="00A26E53">
        <w:rPr>
          <w:rFonts w:ascii="Arial" w:hAnsi="Arial" w:cs="Arial"/>
        </w:rPr>
        <w:t> </w:t>
      </w:r>
      <w:r w:rsidRPr="003C0745">
        <w:rPr>
          <w:rFonts w:ascii="Arial" w:hAnsi="Arial" w:cs="Arial"/>
        </w:rPr>
        <w:t>harmonogramem -  harmonogram robót musi być zgodny</w:t>
      </w:r>
      <w:r w:rsidR="00A26E53" w:rsidRPr="003C0745">
        <w:rPr>
          <w:rFonts w:ascii="Arial" w:hAnsi="Arial" w:cs="Arial"/>
        </w:rPr>
        <w:t xml:space="preserve"> z</w:t>
      </w:r>
      <w:r w:rsidR="00A26E53">
        <w:rPr>
          <w:rFonts w:ascii="Arial" w:hAnsi="Arial" w:cs="Arial"/>
        </w:rPr>
        <w:t> </w:t>
      </w:r>
      <w:r w:rsidRPr="003C0745">
        <w:rPr>
          <w:rFonts w:ascii="Arial" w:hAnsi="Arial" w:cs="Arial"/>
        </w:rPr>
        <w:t>harmonogramem robót Wykonawcy,</w:t>
      </w:r>
    </w:p>
    <w:p w14:paraId="79EB3D44" w14:textId="6EA71D20"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zapłaty wynagrodzenia dla Podwykonawcy lub dalszego Podwykonawcy, przewidziany</w:t>
      </w:r>
      <w:r w:rsidR="00A26E53" w:rsidRPr="003C0745">
        <w:rPr>
          <w:rFonts w:ascii="Arial" w:hAnsi="Arial" w:cs="Arial"/>
        </w:rPr>
        <w:t xml:space="preserve"> w</w:t>
      </w:r>
      <w:r w:rsidR="00A26E53">
        <w:rPr>
          <w:rFonts w:ascii="Arial" w:hAnsi="Arial" w:cs="Arial"/>
        </w:rPr>
        <w:t> </w:t>
      </w:r>
      <w:r w:rsidRPr="003C0745">
        <w:rPr>
          <w:rFonts w:ascii="Arial" w:hAnsi="Arial" w:cs="Arial"/>
        </w:rPr>
        <w:t>umowie</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 nie może być dłuższy niż 30 dni od dnia doręczenia Wykonawcy, Podwykonawcy lub dalszemu Podwykonawcy faktury lub rachunku, potwierdzających wykonanie zleconej Podwykonawcy lub dalszemu Podwykonawcy roboty budowlanej, dostawy lub usługi,</w:t>
      </w:r>
      <w:r w:rsidR="00A26E53" w:rsidRPr="003C0745">
        <w:rPr>
          <w:rFonts w:ascii="Arial" w:hAnsi="Arial" w:cs="Arial"/>
        </w:rPr>
        <w:t xml:space="preserve"> z</w:t>
      </w:r>
      <w:r w:rsidR="00A26E53">
        <w:rPr>
          <w:rFonts w:ascii="Arial" w:hAnsi="Arial" w:cs="Arial"/>
        </w:rPr>
        <w:t> </w:t>
      </w:r>
      <w:r w:rsidRPr="003C0745">
        <w:rPr>
          <w:rFonts w:ascii="Arial" w:hAnsi="Arial" w:cs="Arial"/>
        </w:rPr>
        <w:t>zastrzeżeniem pkt 5</w:t>
      </w:r>
      <w:r w:rsidR="003C0745">
        <w:rPr>
          <w:rFonts w:ascii="Arial" w:hAnsi="Arial" w:cs="Arial"/>
        </w:rPr>
        <w:t>,</w:t>
      </w:r>
    </w:p>
    <w:p w14:paraId="509A6512" w14:textId="1AAB2A3E"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w przypadku podzlecenia przez Wykonawcę prac obejmujących przedmiot zamówienia Podwykonawcy, termin wynagrodzenia płatnego przez Wykonawcę za wykonane prace Podwykonawcy powinien być ustalony</w:t>
      </w:r>
      <w:r w:rsidR="00A26E53" w:rsidRPr="003C0745">
        <w:rPr>
          <w:rFonts w:ascii="Arial" w:hAnsi="Arial" w:cs="Arial"/>
        </w:rPr>
        <w:t xml:space="preserve"> w</w:t>
      </w:r>
      <w:r w:rsidR="00A26E53">
        <w:rPr>
          <w:rFonts w:ascii="Arial" w:hAnsi="Arial" w:cs="Arial"/>
        </w:rPr>
        <w:t> </w:t>
      </w:r>
      <w:r w:rsidRPr="003C0745">
        <w:rPr>
          <w:rFonts w:ascii="Arial" w:hAnsi="Arial" w:cs="Arial"/>
        </w:rPr>
        <w:t xml:space="preserve">taki sposób, aby przypadał wcześniej </w:t>
      </w:r>
      <w:r w:rsidRPr="003C0745">
        <w:rPr>
          <w:rFonts w:ascii="Arial" w:hAnsi="Arial" w:cs="Arial"/>
        </w:rPr>
        <w:lastRenderedPageBreak/>
        <w:t>niż termin zapłaty wynagrodzenia należnego Wykonawcy przez Zamawiającego (za okres zlecony Podwykonawcy).</w:t>
      </w:r>
    </w:p>
    <w:p w14:paraId="4E2437AF" w14:textId="7C66DE50"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Podwykonawca lub dalszy Podwykonawca robót budowlanych zobowiązany jest przedstawić Zamawiającemu, kopie zawartych umów poświadczone za zgodność</w:t>
      </w:r>
      <w:r w:rsidR="00A26E53" w:rsidRPr="003C0745">
        <w:rPr>
          <w:rFonts w:ascii="Arial" w:hAnsi="Arial" w:cs="Arial"/>
        </w:rPr>
        <w:t xml:space="preserve"> z</w:t>
      </w:r>
      <w:r w:rsidR="00A26E53">
        <w:rPr>
          <w:rFonts w:ascii="Arial" w:hAnsi="Arial" w:cs="Arial"/>
        </w:rPr>
        <w:t> </w:t>
      </w:r>
      <w:r w:rsidRPr="003C0745">
        <w:rPr>
          <w:rFonts w:ascii="Arial" w:hAnsi="Arial" w:cs="Arial"/>
        </w:rPr>
        <w:t>oryginałem, których przedmiotem są dostawy lub usługi</w:t>
      </w:r>
      <w:r w:rsidR="00A26E53" w:rsidRPr="003C0745">
        <w:rPr>
          <w:rFonts w:ascii="Arial" w:hAnsi="Arial" w:cs="Arial"/>
        </w:rPr>
        <w:t xml:space="preserve"> w</w:t>
      </w:r>
      <w:r w:rsidR="00A26E53">
        <w:rPr>
          <w:rFonts w:ascii="Arial" w:hAnsi="Arial" w:cs="Arial"/>
        </w:rPr>
        <w:t> </w:t>
      </w:r>
      <w:r w:rsidRPr="003C0745">
        <w:rPr>
          <w:rFonts w:ascii="Arial" w:hAnsi="Arial" w:cs="Arial"/>
        </w:rPr>
        <w:t>terminie 7 dni od dnia ich zawarcia,</w:t>
      </w:r>
      <w:r w:rsidR="00A26E53" w:rsidRPr="003C0745">
        <w:rPr>
          <w:rFonts w:ascii="Arial" w:hAnsi="Arial" w:cs="Arial"/>
        </w:rPr>
        <w:t xml:space="preserve"> z</w:t>
      </w:r>
      <w:r w:rsidR="00A26E53">
        <w:rPr>
          <w:rFonts w:ascii="Arial" w:hAnsi="Arial" w:cs="Arial"/>
        </w:rPr>
        <w:t> </w:t>
      </w:r>
      <w:r w:rsidRPr="003C0745">
        <w:rPr>
          <w:rFonts w:ascii="Arial" w:hAnsi="Arial" w:cs="Arial"/>
        </w:rPr>
        <w:t>wyłączeniem umów</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w:t>
      </w:r>
      <w:r w:rsidR="00A26E53" w:rsidRPr="003C0745">
        <w:rPr>
          <w:rFonts w:ascii="Arial" w:hAnsi="Arial" w:cs="Arial"/>
        </w:rPr>
        <w:t xml:space="preserve"> o</w:t>
      </w:r>
      <w:r w:rsidR="00A26E53">
        <w:rPr>
          <w:rFonts w:ascii="Arial" w:hAnsi="Arial" w:cs="Arial"/>
        </w:rPr>
        <w:t> </w:t>
      </w:r>
      <w:r w:rsidRPr="003C0745">
        <w:rPr>
          <w:rFonts w:ascii="Arial" w:hAnsi="Arial" w:cs="Arial"/>
        </w:rPr>
        <w:t xml:space="preserve">wartości mniejszej niż 0,5% wartości umowy </w:t>
      </w:r>
      <w:r w:rsidR="000319B9" w:rsidRPr="003C0745">
        <w:rPr>
          <w:rFonts w:ascii="Arial" w:hAnsi="Arial" w:cs="Arial"/>
        </w:rPr>
        <w:t>Wyłączenie,</w:t>
      </w:r>
      <w:r w:rsidR="00A26E53" w:rsidRPr="003C0745">
        <w:rPr>
          <w:rFonts w:ascii="Arial" w:hAnsi="Arial" w:cs="Arial"/>
        </w:rPr>
        <w:t xml:space="preserve"> o</w:t>
      </w:r>
      <w:r w:rsidR="00A26E53">
        <w:rPr>
          <w:rFonts w:ascii="Arial" w:hAnsi="Arial" w:cs="Arial"/>
        </w:rPr>
        <w:t> </w:t>
      </w:r>
      <w:r w:rsidR="000319B9" w:rsidRPr="003C0745">
        <w:rPr>
          <w:rFonts w:ascii="Arial" w:hAnsi="Arial" w:cs="Arial"/>
        </w:rPr>
        <w:t>którym mowa</w:t>
      </w:r>
      <w:r w:rsidR="00A26E53" w:rsidRPr="003C0745">
        <w:rPr>
          <w:rFonts w:ascii="Arial" w:hAnsi="Arial" w:cs="Arial"/>
        </w:rPr>
        <w:t xml:space="preserve"> w</w:t>
      </w:r>
      <w:r w:rsidR="00A26E53">
        <w:rPr>
          <w:rFonts w:ascii="Arial" w:hAnsi="Arial" w:cs="Arial"/>
        </w:rPr>
        <w:t> </w:t>
      </w:r>
      <w:r w:rsidR="000319B9" w:rsidRPr="003C0745">
        <w:rPr>
          <w:rFonts w:ascii="Arial" w:hAnsi="Arial" w:cs="Arial"/>
        </w:rPr>
        <w:t>zdaniu pierwszym, nie dotyczy umów</w:t>
      </w:r>
      <w:r w:rsidR="00A26E53" w:rsidRPr="003C0745">
        <w:rPr>
          <w:rFonts w:ascii="Arial" w:hAnsi="Arial" w:cs="Arial"/>
        </w:rPr>
        <w:t xml:space="preserve"> o</w:t>
      </w:r>
      <w:r w:rsidR="00A26E53">
        <w:rPr>
          <w:rFonts w:ascii="Arial" w:hAnsi="Arial" w:cs="Arial"/>
        </w:rPr>
        <w:t> </w:t>
      </w:r>
      <w:r w:rsidR="000319B9" w:rsidRPr="003C0745">
        <w:rPr>
          <w:rFonts w:ascii="Arial" w:hAnsi="Arial" w:cs="Arial"/>
        </w:rPr>
        <w:t>podwykonawstwo</w:t>
      </w:r>
      <w:r w:rsidR="00A26E53" w:rsidRPr="003C0745">
        <w:rPr>
          <w:rFonts w:ascii="Arial" w:hAnsi="Arial" w:cs="Arial"/>
        </w:rPr>
        <w:t xml:space="preserve"> o</w:t>
      </w:r>
      <w:r w:rsidR="00A26E53">
        <w:rPr>
          <w:rFonts w:ascii="Arial" w:hAnsi="Arial" w:cs="Arial"/>
        </w:rPr>
        <w:t> </w:t>
      </w:r>
      <w:r w:rsidR="000319B9" w:rsidRPr="003C0745">
        <w:rPr>
          <w:rFonts w:ascii="Arial" w:hAnsi="Arial" w:cs="Arial"/>
        </w:rPr>
        <w:t xml:space="preserve">wartości większej niż </w:t>
      </w:r>
      <w:r w:rsidR="00C30B6B" w:rsidRPr="003C0745">
        <w:rPr>
          <w:rFonts w:ascii="Arial" w:hAnsi="Arial" w:cs="Arial"/>
        </w:rPr>
        <w:t>5</w:t>
      </w:r>
      <w:r w:rsidR="000319B9" w:rsidRPr="003C0745">
        <w:rPr>
          <w:rFonts w:ascii="Arial" w:hAnsi="Arial" w:cs="Arial"/>
        </w:rPr>
        <w:t xml:space="preserve"> 000 zł.</w:t>
      </w:r>
    </w:p>
    <w:p w14:paraId="5E790DBD" w14:textId="3E65B12F"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Do umowy Podwykonawcy</w:t>
      </w:r>
      <w:r w:rsidR="00A26E53" w:rsidRPr="003C0745">
        <w:rPr>
          <w:rFonts w:ascii="Arial" w:hAnsi="Arial" w:cs="Arial"/>
        </w:rPr>
        <w:t xml:space="preserve"> z</w:t>
      </w:r>
      <w:r w:rsidR="00A26E53">
        <w:rPr>
          <w:rFonts w:ascii="Arial" w:hAnsi="Arial" w:cs="Arial"/>
        </w:rPr>
        <w:t> </w:t>
      </w:r>
      <w:r w:rsidRPr="003C0745">
        <w:rPr>
          <w:rFonts w:ascii="Arial" w:hAnsi="Arial" w:cs="Arial"/>
        </w:rPr>
        <w:t>dalszymi Podwykonawcami ust. 2</w:t>
      </w:r>
      <w:r w:rsidR="00A26E53" w:rsidRPr="003C0745">
        <w:rPr>
          <w:rFonts w:ascii="Arial" w:hAnsi="Arial" w:cs="Arial"/>
        </w:rPr>
        <w:t xml:space="preserve"> i</w:t>
      </w:r>
      <w:r w:rsidR="00A26E53">
        <w:rPr>
          <w:rFonts w:ascii="Arial" w:hAnsi="Arial" w:cs="Arial"/>
        </w:rPr>
        <w:t> </w:t>
      </w:r>
      <w:r w:rsidRPr="003C0745">
        <w:rPr>
          <w:rFonts w:ascii="Arial" w:hAnsi="Arial" w:cs="Arial"/>
        </w:rPr>
        <w:t>3 stosuje się odpowiednio. Umowa pomiędzy Podwykonawcą</w:t>
      </w:r>
      <w:r w:rsidR="00A26E53" w:rsidRPr="003C0745">
        <w:rPr>
          <w:rFonts w:ascii="Arial" w:hAnsi="Arial" w:cs="Arial"/>
        </w:rPr>
        <w:t xml:space="preserve"> a</w:t>
      </w:r>
      <w:r w:rsidR="00A26E53">
        <w:rPr>
          <w:rFonts w:ascii="Arial" w:hAnsi="Arial" w:cs="Arial"/>
        </w:rPr>
        <w:t> </w:t>
      </w:r>
      <w:r w:rsidRPr="003C0745">
        <w:rPr>
          <w:rFonts w:ascii="Arial" w:hAnsi="Arial" w:cs="Arial"/>
        </w:rPr>
        <w:t xml:space="preserve">dalszym Podwykonawcą </w:t>
      </w:r>
      <w:r w:rsidR="003C0745">
        <w:rPr>
          <w:rFonts w:ascii="Arial" w:hAnsi="Arial" w:cs="Arial"/>
        </w:rPr>
        <w:t>musi zawierać zapisy określone</w:t>
      </w:r>
      <w:r w:rsidR="00A26E53">
        <w:rPr>
          <w:rFonts w:ascii="Arial" w:hAnsi="Arial" w:cs="Arial"/>
        </w:rPr>
        <w:t xml:space="preserve"> </w:t>
      </w:r>
      <w:r w:rsidR="00A26E53" w:rsidRPr="003C0745">
        <w:rPr>
          <w:rFonts w:ascii="Arial" w:hAnsi="Arial" w:cs="Arial"/>
        </w:rPr>
        <w:t>w</w:t>
      </w:r>
      <w:r w:rsidR="00A26E53">
        <w:rPr>
          <w:rFonts w:ascii="Arial" w:hAnsi="Arial" w:cs="Arial"/>
        </w:rPr>
        <w:t> </w:t>
      </w:r>
      <w:r w:rsidRPr="003C0745">
        <w:rPr>
          <w:rFonts w:ascii="Arial" w:hAnsi="Arial" w:cs="Arial"/>
        </w:rPr>
        <w:t>ust. 4 niniejszego paragrafu. Załącznikiem do umowy jest zgoda Wykonawcy na zawarcie umowy</w:t>
      </w:r>
      <w:r w:rsidR="00A26E53" w:rsidRPr="003C0745">
        <w:rPr>
          <w:rFonts w:ascii="Arial" w:hAnsi="Arial" w:cs="Arial"/>
        </w:rPr>
        <w:t xml:space="preserve"> o</w:t>
      </w:r>
      <w:r w:rsidR="00A26E53">
        <w:rPr>
          <w:rFonts w:ascii="Arial" w:hAnsi="Arial" w:cs="Arial"/>
        </w:rPr>
        <w:t> </w:t>
      </w:r>
      <w:r w:rsidRPr="003C0745">
        <w:rPr>
          <w:rFonts w:ascii="Arial" w:hAnsi="Arial" w:cs="Arial"/>
        </w:rPr>
        <w:t>podwykonawstwo.</w:t>
      </w:r>
    </w:p>
    <w:p w14:paraId="6510EB57"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zobowiązany jest na żądanie Zamawiającego udzielić mu wszelkich informacji dotyczących Podwykonawców.</w:t>
      </w:r>
    </w:p>
    <w:p w14:paraId="55216715"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ponosi wobec Zamawiającego pełną odpowiedzialność za roboty, które wykonuje przy pomocy Podwykonawców.</w:t>
      </w:r>
    </w:p>
    <w:p w14:paraId="7D7C81D8" w14:textId="63A2BD14" w:rsidR="00931B5F"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Niezależnie od postanowień ust. 2</w:t>
      </w:r>
      <w:r w:rsidR="00A26E53" w:rsidRPr="003C0745">
        <w:rPr>
          <w:rFonts w:ascii="Arial" w:hAnsi="Arial" w:cs="Arial"/>
        </w:rPr>
        <w:t xml:space="preserve"> i</w:t>
      </w:r>
      <w:r w:rsidR="00A26E53">
        <w:rPr>
          <w:rFonts w:ascii="Arial" w:hAnsi="Arial" w:cs="Arial"/>
        </w:rPr>
        <w:t> </w:t>
      </w:r>
      <w:r w:rsidRPr="003C0745">
        <w:rPr>
          <w:rFonts w:ascii="Arial" w:hAnsi="Arial" w:cs="Arial"/>
        </w:rPr>
        <w:t>3, zamiar wprowadzenia Podwykonawcy na teren budowy,</w:t>
      </w:r>
      <w:r w:rsidR="00A26E53" w:rsidRPr="003C0745">
        <w:rPr>
          <w:rFonts w:ascii="Arial" w:hAnsi="Arial" w:cs="Arial"/>
        </w:rPr>
        <w:t xml:space="preserve"> w</w:t>
      </w:r>
      <w:r w:rsidR="00A26E53">
        <w:rPr>
          <w:rFonts w:ascii="Arial" w:hAnsi="Arial" w:cs="Arial"/>
        </w:rPr>
        <w:t> </w:t>
      </w:r>
      <w:r w:rsidRPr="003C0745">
        <w:rPr>
          <w:rFonts w:ascii="Arial" w:hAnsi="Arial" w:cs="Arial"/>
        </w:rPr>
        <w:t>celu wykonania zakresu robót określonego</w:t>
      </w:r>
      <w:r w:rsidR="00A26E53" w:rsidRPr="003C0745">
        <w:rPr>
          <w:rFonts w:ascii="Arial" w:hAnsi="Arial" w:cs="Arial"/>
        </w:rPr>
        <w:t xml:space="preserve"> w</w:t>
      </w:r>
      <w:r w:rsidR="00A26E53">
        <w:rPr>
          <w:rFonts w:ascii="Arial" w:hAnsi="Arial" w:cs="Arial"/>
        </w:rPr>
        <w:t> </w:t>
      </w:r>
      <w:r w:rsidRPr="003C0745">
        <w:rPr>
          <w:rFonts w:ascii="Arial" w:hAnsi="Arial" w:cs="Arial"/>
        </w:rPr>
        <w:t>ofercie, Wykonawca powinien zgłosić Zamawiającemu</w:t>
      </w:r>
      <w:r w:rsidR="00A26E53" w:rsidRPr="003C0745">
        <w:rPr>
          <w:rFonts w:ascii="Arial" w:hAnsi="Arial" w:cs="Arial"/>
        </w:rPr>
        <w:t xml:space="preserve"> z</w:t>
      </w:r>
      <w:r w:rsidR="00A26E53">
        <w:rPr>
          <w:rFonts w:ascii="Arial" w:hAnsi="Arial" w:cs="Arial"/>
        </w:rPr>
        <w:t> </w:t>
      </w:r>
      <w:r w:rsidRPr="003C0745">
        <w:rPr>
          <w:rFonts w:ascii="Arial" w:hAnsi="Arial" w:cs="Arial"/>
        </w:rPr>
        <w:t>co najmniej 7 - dniowym wyprzedzeniem. Bez zgody Zamawiającego, Wykonawca nie może umożliwić Podwykonawcy wejścia na teren budowy</w:t>
      </w:r>
      <w:r w:rsidR="00A26E53" w:rsidRPr="003C0745">
        <w:rPr>
          <w:rFonts w:ascii="Arial" w:hAnsi="Arial" w:cs="Arial"/>
        </w:rPr>
        <w:t xml:space="preserve"> i</w:t>
      </w:r>
      <w:r w:rsidR="00A26E53">
        <w:rPr>
          <w:rFonts w:ascii="Arial" w:hAnsi="Arial" w:cs="Arial"/>
        </w:rPr>
        <w:t> </w:t>
      </w:r>
      <w:r w:rsidRPr="003C0745">
        <w:rPr>
          <w:rFonts w:ascii="Arial" w:hAnsi="Arial" w:cs="Arial"/>
        </w:rPr>
        <w:t>rozpoczęcia prac, zaś sprzeczne</w:t>
      </w:r>
      <w:r w:rsidR="00A26E53" w:rsidRPr="003C0745">
        <w:rPr>
          <w:rFonts w:ascii="Arial" w:hAnsi="Arial" w:cs="Arial"/>
        </w:rPr>
        <w:t xml:space="preserve"> z</w:t>
      </w:r>
      <w:r w:rsidR="00A26E53">
        <w:rPr>
          <w:rFonts w:ascii="Arial" w:hAnsi="Arial" w:cs="Arial"/>
        </w:rPr>
        <w:t> </w:t>
      </w:r>
      <w:r w:rsidRPr="003C0745">
        <w:rPr>
          <w:rFonts w:ascii="Arial" w:hAnsi="Arial" w:cs="Arial"/>
        </w:rPr>
        <w:t>niniejszymi postanowieniami postępowanie Wykonawcy poczytywane będzie za nienależyte wykonanie umowy.</w:t>
      </w:r>
    </w:p>
    <w:p w14:paraId="2C8E26EB" w14:textId="6A95B674" w:rsidR="00CA57A1" w:rsidRPr="00A73C62" w:rsidRDefault="00CA57A1" w:rsidP="005B4AE7">
      <w:pPr>
        <w:pStyle w:val="Akapitzlist"/>
        <w:numPr>
          <w:ilvl w:val="0"/>
          <w:numId w:val="6"/>
        </w:numPr>
        <w:spacing w:after="0" w:line="240" w:lineRule="auto"/>
        <w:ind w:left="426" w:hanging="426"/>
        <w:jc w:val="both"/>
        <w:rPr>
          <w:rStyle w:val="FontStyle34"/>
        </w:rPr>
      </w:pPr>
      <w:r w:rsidRPr="00A73C62">
        <w:rPr>
          <w:rStyle w:val="FontStyle34"/>
        </w:rPr>
        <w:t>Jeżeli powierzenie podwykonawcy wykonania części zamówienia nastąpi</w:t>
      </w:r>
      <w:r w:rsidR="00A26E53" w:rsidRPr="00A73C62">
        <w:rPr>
          <w:rStyle w:val="FontStyle34"/>
        </w:rPr>
        <w:t xml:space="preserve"> w</w:t>
      </w:r>
      <w:r w:rsidR="00A26E53">
        <w:rPr>
          <w:rStyle w:val="FontStyle34"/>
        </w:rPr>
        <w:t> </w:t>
      </w:r>
      <w:r w:rsidRPr="00A73C62">
        <w:rPr>
          <w:rStyle w:val="FontStyle34"/>
        </w:rPr>
        <w:t>trakcie jego realizacji, Wykonawca na żądanie Zamawiającego przedstawi oświadczenia lub dokumenty potwierdzające brak podstaw wykluczenia wobec tego podwykonawcy. Jeżeli Zamawiający stwierdzi, że wobec danego podwykonawcy zachodzą podstawy wykluczenia, Wykonawca obowiązany jest zastąpić tego podwykonawcę lub zrezygnować</w:t>
      </w:r>
      <w:r w:rsidR="00A26E53" w:rsidRPr="00A73C62">
        <w:rPr>
          <w:rStyle w:val="FontStyle34"/>
        </w:rPr>
        <w:t xml:space="preserve"> z</w:t>
      </w:r>
      <w:r w:rsidR="00A26E53">
        <w:rPr>
          <w:rStyle w:val="FontStyle34"/>
        </w:rPr>
        <w:t> </w:t>
      </w:r>
      <w:r w:rsidRPr="00A73C62">
        <w:rPr>
          <w:rStyle w:val="FontStyle34"/>
        </w:rPr>
        <w:t>powierzenia wykonania części zamówienia podwykonawcy.</w:t>
      </w:r>
      <w:r w:rsidR="00B810AA" w:rsidRPr="00A73C62">
        <w:rPr>
          <w:rStyle w:val="FontStyle34"/>
        </w:rPr>
        <w:t xml:space="preserve"> </w:t>
      </w:r>
      <w:r w:rsidRPr="00A73C62">
        <w:rPr>
          <w:rStyle w:val="FontStyle34"/>
        </w:rPr>
        <w:t>Postanowienia tego pkt mają zastosowanie również do dalszych podwykonawców.</w:t>
      </w:r>
    </w:p>
    <w:p w14:paraId="6477CB21" w14:textId="37957AB6" w:rsidR="00CA57A1" w:rsidRPr="00A73C62" w:rsidRDefault="00CA57A1" w:rsidP="005B4AE7">
      <w:pPr>
        <w:pStyle w:val="Akapitzlist"/>
        <w:numPr>
          <w:ilvl w:val="0"/>
          <w:numId w:val="6"/>
        </w:numPr>
        <w:spacing w:after="0" w:line="240" w:lineRule="auto"/>
        <w:ind w:left="426" w:hanging="426"/>
        <w:jc w:val="both"/>
        <w:rPr>
          <w:rFonts w:ascii="Arial" w:hAnsi="Arial" w:cs="Arial"/>
        </w:rPr>
      </w:pPr>
      <w:r w:rsidRPr="00A73C62">
        <w:rPr>
          <w:rStyle w:val="FontStyle34"/>
        </w:rPr>
        <w:t>Jeżeli zmiana albo rezygnacja</w:t>
      </w:r>
      <w:r w:rsidR="00A26E53" w:rsidRPr="00A73C62">
        <w:rPr>
          <w:rStyle w:val="FontStyle34"/>
        </w:rPr>
        <w:t xml:space="preserve"> z</w:t>
      </w:r>
      <w:r w:rsidR="00A26E53">
        <w:rPr>
          <w:rStyle w:val="FontStyle34"/>
        </w:rPr>
        <w:t> </w:t>
      </w:r>
      <w:r w:rsidRPr="00A73C62">
        <w:rPr>
          <w:rStyle w:val="FontStyle34"/>
        </w:rPr>
        <w:t>podwykonawcy dotyczy podmiotu, na którego zasoby Wykonawca powoływał się,</w:t>
      </w:r>
      <w:r w:rsidR="00A26E53" w:rsidRPr="00A73C62">
        <w:rPr>
          <w:rStyle w:val="FontStyle34"/>
        </w:rPr>
        <w:t xml:space="preserve"> w</w:t>
      </w:r>
      <w:r w:rsidR="00A26E53">
        <w:rPr>
          <w:rStyle w:val="FontStyle34"/>
        </w:rPr>
        <w:t> </w:t>
      </w:r>
      <w:r w:rsidRPr="00A73C62">
        <w:rPr>
          <w:rStyle w:val="FontStyle34"/>
        </w:rPr>
        <w:t>celu wykazania spełniania warunków udziału</w:t>
      </w:r>
      <w:r w:rsidR="00A26E53" w:rsidRPr="00A73C62">
        <w:rPr>
          <w:rStyle w:val="FontStyle34"/>
        </w:rPr>
        <w:t xml:space="preserve"> w</w:t>
      </w:r>
      <w:r w:rsidR="00A26E53">
        <w:rPr>
          <w:rStyle w:val="FontStyle34"/>
        </w:rPr>
        <w:t> </w:t>
      </w:r>
      <w:r w:rsidRPr="00A73C62">
        <w:rPr>
          <w:rStyle w:val="FontStyle34"/>
        </w:rPr>
        <w:t>postępowaniu, Wykonawca jest obowiązany wykazać Zamawiającemu, że proponowany inny podwykonawca lub Wykonawca samodzielnie spełnia je</w:t>
      </w:r>
      <w:r w:rsidR="00A26E53" w:rsidRPr="00A73C62">
        <w:rPr>
          <w:rStyle w:val="FontStyle34"/>
        </w:rPr>
        <w:t xml:space="preserve"> w</w:t>
      </w:r>
      <w:r w:rsidR="00A26E53">
        <w:rPr>
          <w:rStyle w:val="FontStyle34"/>
        </w:rPr>
        <w:t> </w:t>
      </w:r>
      <w:r w:rsidRPr="00A73C62">
        <w:rPr>
          <w:rStyle w:val="FontStyle34"/>
        </w:rPr>
        <w:t>stopniu nie mniejszym niż podwykonawca, na którego zasoby Wykonawca powoływał się</w:t>
      </w:r>
      <w:r w:rsidR="00A26E53" w:rsidRPr="00A73C62">
        <w:rPr>
          <w:rStyle w:val="FontStyle34"/>
        </w:rPr>
        <w:t xml:space="preserve"> w</w:t>
      </w:r>
      <w:r w:rsidR="00A26E53">
        <w:rPr>
          <w:rStyle w:val="FontStyle34"/>
        </w:rPr>
        <w:t> </w:t>
      </w:r>
      <w:r w:rsidRPr="00A73C62">
        <w:rPr>
          <w:rStyle w:val="FontStyle34"/>
        </w:rPr>
        <w:t>trakcie postępowania</w:t>
      </w:r>
      <w:r w:rsidR="00A26E53" w:rsidRPr="00A73C62">
        <w:rPr>
          <w:rStyle w:val="FontStyle34"/>
        </w:rPr>
        <w:t xml:space="preserve"> o</w:t>
      </w:r>
      <w:r w:rsidR="00A26E53">
        <w:rPr>
          <w:rStyle w:val="FontStyle34"/>
        </w:rPr>
        <w:t> </w:t>
      </w:r>
      <w:r w:rsidRPr="00A73C62">
        <w:rPr>
          <w:rStyle w:val="FontStyle34"/>
        </w:rPr>
        <w:t>udzielenie zamówieni</w:t>
      </w:r>
      <w:r w:rsidR="009728BC" w:rsidRPr="00A73C62">
        <w:rPr>
          <w:rStyle w:val="FontStyle34"/>
        </w:rPr>
        <w:t xml:space="preserve">a. </w:t>
      </w:r>
    </w:p>
    <w:p w14:paraId="5D50D193" w14:textId="77777777" w:rsidR="00931B5F" w:rsidRPr="00A73C62" w:rsidRDefault="00931B5F" w:rsidP="003C0745">
      <w:pPr>
        <w:spacing w:after="0" w:line="240" w:lineRule="auto"/>
        <w:ind w:left="426" w:hanging="426"/>
        <w:jc w:val="both"/>
        <w:rPr>
          <w:rFonts w:ascii="Arial" w:hAnsi="Arial" w:cs="Arial"/>
        </w:rPr>
      </w:pPr>
    </w:p>
    <w:p w14:paraId="0084D151" w14:textId="77777777" w:rsidR="00931B5F" w:rsidRPr="00B20607" w:rsidRDefault="00931B5F" w:rsidP="00B20607">
      <w:pPr>
        <w:spacing w:after="0" w:line="240" w:lineRule="auto"/>
        <w:jc w:val="center"/>
        <w:rPr>
          <w:rFonts w:ascii="Arial" w:hAnsi="Arial" w:cs="Arial"/>
          <w:b/>
        </w:rPr>
      </w:pPr>
      <w:r w:rsidRPr="00B20607">
        <w:rPr>
          <w:rFonts w:ascii="Arial" w:hAnsi="Arial" w:cs="Arial"/>
          <w:b/>
        </w:rPr>
        <w:t>§</w:t>
      </w:r>
      <w:r w:rsidR="00C34944">
        <w:rPr>
          <w:rFonts w:ascii="Arial" w:hAnsi="Arial" w:cs="Arial"/>
          <w:b/>
        </w:rPr>
        <w:t xml:space="preserve"> </w:t>
      </w:r>
      <w:r w:rsidRPr="00B20607">
        <w:rPr>
          <w:rFonts w:ascii="Arial" w:hAnsi="Arial" w:cs="Arial"/>
          <w:b/>
        </w:rPr>
        <w:t>6</w:t>
      </w:r>
    </w:p>
    <w:p w14:paraId="025ECCE6" w14:textId="77777777" w:rsidR="00931B5F" w:rsidRPr="00B20607" w:rsidRDefault="00B20607" w:rsidP="00B20607">
      <w:pPr>
        <w:spacing w:after="0" w:line="240" w:lineRule="auto"/>
        <w:jc w:val="center"/>
        <w:rPr>
          <w:rFonts w:ascii="Arial" w:hAnsi="Arial" w:cs="Arial"/>
          <w:b/>
        </w:rPr>
      </w:pPr>
      <w:r>
        <w:rPr>
          <w:rFonts w:ascii="Arial" w:hAnsi="Arial" w:cs="Arial"/>
          <w:b/>
        </w:rPr>
        <w:t>WYNAGRODZENIE</w:t>
      </w:r>
    </w:p>
    <w:p w14:paraId="09E73713" w14:textId="77777777" w:rsidR="00931B5F" w:rsidRPr="003A7342" w:rsidRDefault="00931B5F" w:rsidP="003A7342">
      <w:pPr>
        <w:spacing w:after="0" w:line="240" w:lineRule="auto"/>
        <w:jc w:val="both"/>
        <w:rPr>
          <w:rFonts w:ascii="Arial" w:hAnsi="Arial" w:cs="Arial"/>
        </w:rPr>
      </w:pPr>
    </w:p>
    <w:p w14:paraId="063896A1" w14:textId="6F067EFD" w:rsidR="0010522F" w:rsidRPr="00FE01CB"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Za wykonanie przedmiotu umowy, Wykonawca otrzyma wynagrodzenie ryczałtowe zgodnie ze złożoną </w:t>
      </w:r>
      <w:r w:rsidR="00B20607" w:rsidRPr="00B20607">
        <w:rPr>
          <w:rFonts w:ascii="Arial" w:hAnsi="Arial" w:cs="Arial"/>
        </w:rPr>
        <w:t>ofertą przetargową</w:t>
      </w:r>
      <w:r w:rsidR="00A26E53" w:rsidRPr="00B20607">
        <w:rPr>
          <w:rFonts w:ascii="Arial" w:hAnsi="Arial" w:cs="Arial"/>
        </w:rPr>
        <w:t xml:space="preserve"> w</w:t>
      </w:r>
      <w:r w:rsidR="00A26E53">
        <w:rPr>
          <w:rFonts w:ascii="Arial" w:hAnsi="Arial" w:cs="Arial"/>
        </w:rPr>
        <w:t> </w:t>
      </w:r>
      <w:r w:rsidR="00B20607" w:rsidRPr="00B20607">
        <w:rPr>
          <w:rFonts w:ascii="Arial" w:hAnsi="Arial" w:cs="Arial"/>
        </w:rPr>
        <w:t>wysokości ………………</w:t>
      </w:r>
      <w:r w:rsidRPr="00B20607">
        <w:rPr>
          <w:rFonts w:ascii="Arial" w:hAnsi="Arial" w:cs="Arial"/>
        </w:rPr>
        <w:t xml:space="preserve">...... </w:t>
      </w:r>
      <w:r w:rsidR="00B20607" w:rsidRPr="00B20607">
        <w:rPr>
          <w:rFonts w:ascii="Arial" w:hAnsi="Arial" w:cs="Arial"/>
        </w:rPr>
        <w:t>PLN</w:t>
      </w:r>
      <w:r w:rsidRPr="00B20607">
        <w:rPr>
          <w:rFonts w:ascii="Arial" w:hAnsi="Arial" w:cs="Arial"/>
        </w:rPr>
        <w:t xml:space="preserve"> (słownie</w:t>
      </w:r>
      <w:r w:rsidR="00B20607" w:rsidRPr="00B20607">
        <w:rPr>
          <w:rFonts w:ascii="Arial" w:hAnsi="Arial" w:cs="Arial"/>
        </w:rPr>
        <w:t>…………………….</w:t>
      </w:r>
      <w:r w:rsidRPr="00B20607">
        <w:rPr>
          <w:rFonts w:ascii="Arial" w:hAnsi="Arial" w:cs="Arial"/>
        </w:rPr>
        <w:t>:......... złotych) + podatek VAT zgodnie</w:t>
      </w:r>
      <w:r w:rsidR="00A26E53" w:rsidRPr="00B20607">
        <w:rPr>
          <w:rFonts w:ascii="Arial" w:hAnsi="Arial" w:cs="Arial"/>
        </w:rPr>
        <w:t xml:space="preserve"> z</w:t>
      </w:r>
      <w:r w:rsidR="00A26E53">
        <w:rPr>
          <w:rFonts w:ascii="Arial" w:hAnsi="Arial" w:cs="Arial"/>
        </w:rPr>
        <w:t> </w:t>
      </w:r>
      <w:r w:rsidRPr="00B20607">
        <w:rPr>
          <w:rFonts w:ascii="Arial" w:hAnsi="Arial" w:cs="Arial"/>
        </w:rPr>
        <w:t xml:space="preserve">obowiązującymi </w:t>
      </w:r>
      <w:r w:rsidRPr="00FE01CB">
        <w:rPr>
          <w:rFonts w:ascii="Arial" w:hAnsi="Arial" w:cs="Arial"/>
        </w:rPr>
        <w:t>przepisami,</w:t>
      </w:r>
      <w:r w:rsidR="00A26E53" w:rsidRPr="00FE01CB">
        <w:rPr>
          <w:rFonts w:ascii="Arial" w:hAnsi="Arial" w:cs="Arial"/>
        </w:rPr>
        <w:t xml:space="preserve"> </w:t>
      </w:r>
    </w:p>
    <w:p w14:paraId="6E803A96" w14:textId="78B94AC0" w:rsidR="00DE562D" w:rsidRPr="00B20607"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Określone</w:t>
      </w:r>
      <w:r w:rsidR="00A26E53" w:rsidRPr="00B20607">
        <w:rPr>
          <w:rFonts w:ascii="Arial" w:hAnsi="Arial" w:cs="Arial"/>
        </w:rPr>
        <w:t xml:space="preserve"> w</w:t>
      </w:r>
      <w:r w:rsidR="00A26E53">
        <w:rPr>
          <w:rFonts w:ascii="Arial" w:hAnsi="Arial" w:cs="Arial"/>
        </w:rPr>
        <w:t> </w:t>
      </w:r>
      <w:r w:rsidRPr="00B20607">
        <w:rPr>
          <w:rFonts w:ascii="Arial" w:hAnsi="Arial" w:cs="Arial"/>
        </w:rPr>
        <w:t>ust 1 wynagrodzenie uwzględnia wszystkie wymagania określone</w:t>
      </w:r>
      <w:r w:rsidR="00A26E53" w:rsidRPr="00B20607">
        <w:rPr>
          <w:rFonts w:ascii="Arial" w:hAnsi="Arial" w:cs="Arial"/>
        </w:rPr>
        <w:t xml:space="preserve"> w</w:t>
      </w:r>
      <w:r w:rsidR="00A26E53">
        <w:rPr>
          <w:rFonts w:ascii="Arial" w:hAnsi="Arial" w:cs="Arial"/>
        </w:rPr>
        <w:t> </w:t>
      </w:r>
      <w:r w:rsidRPr="00B20607">
        <w:rPr>
          <w:rFonts w:ascii="Arial" w:hAnsi="Arial" w:cs="Arial"/>
        </w:rPr>
        <w:t>niniejszej umowie oraz obejmuje wszystkie koszty, jakie poniesie Wykonawca</w:t>
      </w:r>
      <w:r w:rsidR="00A26E53" w:rsidRPr="00B20607">
        <w:rPr>
          <w:rFonts w:ascii="Arial" w:hAnsi="Arial" w:cs="Arial"/>
        </w:rPr>
        <w:t xml:space="preserve"> z</w:t>
      </w:r>
      <w:r w:rsidR="00A26E53">
        <w:rPr>
          <w:rFonts w:ascii="Arial" w:hAnsi="Arial" w:cs="Arial"/>
        </w:rPr>
        <w:t> </w:t>
      </w:r>
      <w:r w:rsidRPr="00B20607">
        <w:rPr>
          <w:rFonts w:ascii="Arial" w:hAnsi="Arial" w:cs="Arial"/>
        </w:rPr>
        <w:t>tytułu należytego oraz zgodnego</w:t>
      </w:r>
      <w:r w:rsidR="00A26E53" w:rsidRPr="00B20607">
        <w:rPr>
          <w:rFonts w:ascii="Arial" w:hAnsi="Arial" w:cs="Arial"/>
        </w:rPr>
        <w:t xml:space="preserve"> z</w:t>
      </w:r>
      <w:r w:rsidR="00A26E53">
        <w:rPr>
          <w:rFonts w:ascii="Arial" w:hAnsi="Arial" w:cs="Arial"/>
        </w:rPr>
        <w:t> </w:t>
      </w:r>
      <w:r w:rsidRPr="00B20607">
        <w:rPr>
          <w:rFonts w:ascii="Arial" w:hAnsi="Arial" w:cs="Arial"/>
        </w:rPr>
        <w:t>obowiązującymi przepisami zrealizowanego przedmiotu umowy</w:t>
      </w:r>
      <w:r w:rsidR="00570FD2" w:rsidRPr="00B20607">
        <w:rPr>
          <w:rFonts w:ascii="Arial" w:hAnsi="Arial" w:cs="Arial"/>
        </w:rPr>
        <w:t xml:space="preserve">. Wynagrodzenie powyższe </w:t>
      </w:r>
      <w:r w:rsidRPr="00B20607">
        <w:rPr>
          <w:rFonts w:ascii="Arial" w:hAnsi="Arial" w:cs="Arial"/>
        </w:rPr>
        <w:t>jest niezmienne przez cały okres realizacji zamówienia (tzn. nie może zostać podwyższone), chociażby</w:t>
      </w:r>
      <w:r w:rsidR="00A26E53" w:rsidRPr="00B20607">
        <w:rPr>
          <w:rFonts w:ascii="Arial" w:hAnsi="Arial" w:cs="Arial"/>
        </w:rPr>
        <w:t xml:space="preserve"> w</w:t>
      </w:r>
      <w:r w:rsidR="00A26E53">
        <w:rPr>
          <w:rFonts w:ascii="Arial" w:hAnsi="Arial" w:cs="Arial"/>
        </w:rPr>
        <w:t> </w:t>
      </w:r>
      <w:r w:rsidRPr="00B20607">
        <w:rPr>
          <w:rFonts w:ascii="Arial" w:hAnsi="Arial" w:cs="Arial"/>
        </w:rPr>
        <w:t>momencie zawarcia umowy nie można było przewid</w:t>
      </w:r>
      <w:r w:rsidR="00570FD2" w:rsidRPr="00B20607">
        <w:rPr>
          <w:rFonts w:ascii="Arial" w:hAnsi="Arial" w:cs="Arial"/>
        </w:rPr>
        <w:t>zieć rozmiaru lub kosztów prac</w:t>
      </w:r>
      <w:r w:rsidR="00A26E53" w:rsidRPr="00B20607">
        <w:rPr>
          <w:rFonts w:ascii="Arial" w:hAnsi="Arial" w:cs="Arial"/>
        </w:rPr>
        <w:t xml:space="preserve"> w</w:t>
      </w:r>
      <w:r w:rsidR="00A26E53">
        <w:rPr>
          <w:rFonts w:ascii="Arial" w:hAnsi="Arial" w:cs="Arial"/>
        </w:rPr>
        <w:t> </w:t>
      </w:r>
      <w:r w:rsidR="00570FD2" w:rsidRPr="00B20607">
        <w:rPr>
          <w:rFonts w:ascii="Arial" w:hAnsi="Arial" w:cs="Arial"/>
        </w:rPr>
        <w:t>szczególności obejmuje w</w:t>
      </w:r>
      <w:r w:rsidRPr="00B20607">
        <w:rPr>
          <w:rFonts w:ascii="Arial" w:hAnsi="Arial" w:cs="Arial"/>
        </w:rPr>
        <w:t>szelkie prace lub czynności nieopisane</w:t>
      </w:r>
      <w:r w:rsidR="00A26E53" w:rsidRPr="00B20607">
        <w:rPr>
          <w:rFonts w:ascii="Arial" w:hAnsi="Arial" w:cs="Arial"/>
        </w:rPr>
        <w:t xml:space="preserve"> w</w:t>
      </w:r>
      <w:r w:rsidR="00A26E53">
        <w:rPr>
          <w:rFonts w:ascii="Arial" w:hAnsi="Arial" w:cs="Arial"/>
        </w:rPr>
        <w:t> </w:t>
      </w:r>
      <w:r w:rsidRPr="00B20607">
        <w:rPr>
          <w:rFonts w:ascii="Arial" w:hAnsi="Arial" w:cs="Arial"/>
        </w:rPr>
        <w:t>SIWZ</w:t>
      </w:r>
      <w:r w:rsidR="00A26E53" w:rsidRPr="00B20607">
        <w:rPr>
          <w:rFonts w:ascii="Arial" w:hAnsi="Arial" w:cs="Arial"/>
        </w:rPr>
        <w:t xml:space="preserve"> i</w:t>
      </w:r>
      <w:r w:rsidR="00A26E53">
        <w:rPr>
          <w:rFonts w:ascii="Arial" w:hAnsi="Arial" w:cs="Arial"/>
        </w:rPr>
        <w:t> </w:t>
      </w:r>
      <w:r w:rsidR="00570FD2" w:rsidRPr="00B20607">
        <w:rPr>
          <w:rFonts w:ascii="Arial" w:hAnsi="Arial" w:cs="Arial"/>
        </w:rPr>
        <w:t>niniejszej umowie</w:t>
      </w:r>
      <w:r w:rsidRPr="00B20607">
        <w:rPr>
          <w:rFonts w:ascii="Arial" w:hAnsi="Arial" w:cs="Arial"/>
        </w:rPr>
        <w:t>,</w:t>
      </w:r>
      <w:r w:rsidR="00A26E53" w:rsidRPr="00B20607">
        <w:rPr>
          <w:rFonts w:ascii="Arial" w:hAnsi="Arial" w:cs="Arial"/>
        </w:rPr>
        <w:t xml:space="preserve"> a</w:t>
      </w:r>
      <w:r w:rsidR="00A26E53">
        <w:rPr>
          <w:rFonts w:ascii="Arial" w:hAnsi="Arial" w:cs="Arial"/>
        </w:rPr>
        <w:t> </w:t>
      </w:r>
      <w:r w:rsidRPr="00B20607">
        <w:rPr>
          <w:rFonts w:ascii="Arial" w:hAnsi="Arial" w:cs="Arial"/>
        </w:rPr>
        <w:t>niezbędne do prawidłowego</w:t>
      </w:r>
      <w:r w:rsidR="00A26E53" w:rsidRPr="00B20607">
        <w:rPr>
          <w:rFonts w:ascii="Arial" w:hAnsi="Arial" w:cs="Arial"/>
        </w:rPr>
        <w:t xml:space="preserve"> i</w:t>
      </w:r>
      <w:r w:rsidR="00A26E53">
        <w:rPr>
          <w:rFonts w:ascii="Arial" w:hAnsi="Arial" w:cs="Arial"/>
        </w:rPr>
        <w:t> </w:t>
      </w:r>
      <w:r w:rsidRPr="00B20607">
        <w:rPr>
          <w:rFonts w:ascii="Arial" w:hAnsi="Arial" w:cs="Arial"/>
        </w:rPr>
        <w:t>kompletnego wykonania przedmiotu zamówienia.</w:t>
      </w:r>
    </w:p>
    <w:p w14:paraId="48547F35" w14:textId="04E13260" w:rsidR="00DE562D"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Niezmienność wynagrodzenia ryczałt</w:t>
      </w:r>
      <w:r w:rsidR="00570FD2" w:rsidRPr="00B20607">
        <w:rPr>
          <w:rFonts w:ascii="Arial" w:hAnsi="Arial" w:cs="Arial"/>
        </w:rPr>
        <w:t>owego oznacza</w:t>
      </w:r>
      <w:r w:rsidR="00A26E53" w:rsidRPr="00B20607">
        <w:rPr>
          <w:rFonts w:ascii="Arial" w:hAnsi="Arial" w:cs="Arial"/>
        </w:rPr>
        <w:t xml:space="preserve"> w</w:t>
      </w:r>
      <w:r w:rsidR="00A26E53">
        <w:rPr>
          <w:rFonts w:ascii="Arial" w:hAnsi="Arial" w:cs="Arial"/>
        </w:rPr>
        <w:t> </w:t>
      </w:r>
      <w:r w:rsidR="00570FD2" w:rsidRPr="00B20607">
        <w:rPr>
          <w:rFonts w:ascii="Arial" w:hAnsi="Arial" w:cs="Arial"/>
        </w:rPr>
        <w:t>szczególności</w:t>
      </w:r>
      <w:r w:rsidR="00A42A2F" w:rsidRPr="00B20607">
        <w:rPr>
          <w:rFonts w:ascii="Arial" w:hAnsi="Arial" w:cs="Arial"/>
        </w:rPr>
        <w:t>, że</w:t>
      </w:r>
      <w:r w:rsidRPr="00B20607">
        <w:rPr>
          <w:rFonts w:ascii="Arial" w:hAnsi="Arial" w:cs="Arial"/>
        </w:rPr>
        <w:t xml:space="preserve"> jego wysokość </w:t>
      </w:r>
      <w:r w:rsidR="00570FD2" w:rsidRPr="00B20607">
        <w:rPr>
          <w:rFonts w:ascii="Arial" w:hAnsi="Arial" w:cs="Arial"/>
        </w:rPr>
        <w:t>obejmuje</w:t>
      </w:r>
      <w:r w:rsidRPr="00B20607">
        <w:rPr>
          <w:rFonts w:ascii="Arial" w:hAnsi="Arial" w:cs="Arial"/>
        </w:rPr>
        <w:t xml:space="preserve"> ewentualne zmiany rzędnych posadowienia rurociągu  ciepłowniczego</w:t>
      </w:r>
      <w:r w:rsidR="00A26E53" w:rsidRPr="00B20607">
        <w:rPr>
          <w:rFonts w:ascii="Arial" w:hAnsi="Arial" w:cs="Arial"/>
        </w:rPr>
        <w:t xml:space="preserve"> i</w:t>
      </w:r>
      <w:r w:rsidR="00A26E53">
        <w:rPr>
          <w:rFonts w:ascii="Arial" w:hAnsi="Arial" w:cs="Arial"/>
        </w:rPr>
        <w:t> </w:t>
      </w:r>
      <w:r w:rsidRPr="00B20607">
        <w:rPr>
          <w:rFonts w:ascii="Arial" w:hAnsi="Arial" w:cs="Arial"/>
        </w:rPr>
        <w:t>wynikającej</w:t>
      </w:r>
      <w:r w:rsidR="00A26E53" w:rsidRPr="00B20607">
        <w:rPr>
          <w:rFonts w:ascii="Arial" w:hAnsi="Arial" w:cs="Arial"/>
        </w:rPr>
        <w:t xml:space="preserve"> z</w:t>
      </w:r>
      <w:r w:rsidR="00A26E53">
        <w:rPr>
          <w:rFonts w:ascii="Arial" w:hAnsi="Arial" w:cs="Arial"/>
        </w:rPr>
        <w:t> </w:t>
      </w:r>
      <w:r w:rsidRPr="00B20607">
        <w:rPr>
          <w:rFonts w:ascii="Arial" w:hAnsi="Arial" w:cs="Arial"/>
        </w:rPr>
        <w:t>tego konieczności wykonania odwodnień i/lub odpowietrzeń sieci ciepłowniczych oraz wykonywanie wszelkich prac związanych</w:t>
      </w:r>
      <w:r w:rsidR="00A26E53" w:rsidRPr="00B20607">
        <w:rPr>
          <w:rFonts w:ascii="Arial" w:hAnsi="Arial" w:cs="Arial"/>
        </w:rPr>
        <w:t xml:space="preserve"> z</w:t>
      </w:r>
      <w:r w:rsidR="00A26E53">
        <w:rPr>
          <w:rFonts w:ascii="Arial" w:hAnsi="Arial" w:cs="Arial"/>
        </w:rPr>
        <w:t> </w:t>
      </w:r>
      <w:r w:rsidRPr="00B20607">
        <w:rPr>
          <w:rFonts w:ascii="Arial" w:hAnsi="Arial" w:cs="Arial"/>
        </w:rPr>
        <w:t xml:space="preserve">przebudową </w:t>
      </w:r>
      <w:r w:rsidRPr="00B20607">
        <w:rPr>
          <w:rFonts w:ascii="Arial" w:hAnsi="Arial" w:cs="Arial"/>
        </w:rPr>
        <w:lastRenderedPageBreak/>
        <w:t>infrastruktury podziemnej, budową wraz</w:t>
      </w:r>
      <w:r w:rsidR="00A26E53" w:rsidRPr="00B20607">
        <w:rPr>
          <w:rFonts w:ascii="Arial" w:hAnsi="Arial" w:cs="Arial"/>
        </w:rPr>
        <w:t xml:space="preserve"> z</w:t>
      </w:r>
      <w:r w:rsidR="00A26E53">
        <w:rPr>
          <w:rFonts w:ascii="Arial" w:hAnsi="Arial" w:cs="Arial"/>
        </w:rPr>
        <w:t> </w:t>
      </w:r>
      <w:r w:rsidRPr="00B20607">
        <w:rPr>
          <w:rFonts w:ascii="Arial" w:hAnsi="Arial" w:cs="Arial"/>
        </w:rPr>
        <w:t>montażem węzłów cieplnych. Wynagrodzenie obejmuje również wszelkie prace</w:t>
      </w:r>
      <w:r w:rsidR="00A26E53" w:rsidRPr="00B20607">
        <w:rPr>
          <w:rFonts w:ascii="Arial" w:hAnsi="Arial" w:cs="Arial"/>
        </w:rPr>
        <w:t xml:space="preserve"> i</w:t>
      </w:r>
      <w:r w:rsidR="00A26E53">
        <w:rPr>
          <w:rFonts w:ascii="Arial" w:hAnsi="Arial" w:cs="Arial"/>
        </w:rPr>
        <w:t> </w:t>
      </w:r>
      <w:r w:rsidRPr="00B20607">
        <w:rPr>
          <w:rFonts w:ascii="Arial" w:hAnsi="Arial" w:cs="Arial"/>
        </w:rPr>
        <w:t>materiały nie uwzględnione</w:t>
      </w:r>
      <w:r w:rsidR="00A26E53" w:rsidRPr="00B20607">
        <w:rPr>
          <w:rFonts w:ascii="Arial" w:hAnsi="Arial" w:cs="Arial"/>
        </w:rPr>
        <w:t xml:space="preserve"> w</w:t>
      </w:r>
      <w:r w:rsidR="00A26E53">
        <w:rPr>
          <w:rFonts w:ascii="Arial" w:hAnsi="Arial" w:cs="Arial"/>
        </w:rPr>
        <w:t> </w:t>
      </w:r>
      <w:r w:rsidRPr="00B20607">
        <w:rPr>
          <w:rFonts w:ascii="Arial" w:hAnsi="Arial" w:cs="Arial"/>
        </w:rPr>
        <w:t>projektach, kosztorysach</w:t>
      </w:r>
      <w:r w:rsidR="00A26E53" w:rsidRPr="00B20607">
        <w:rPr>
          <w:rFonts w:ascii="Arial" w:hAnsi="Arial" w:cs="Arial"/>
        </w:rPr>
        <w:t xml:space="preserve"> i</w:t>
      </w:r>
      <w:r w:rsidR="00A26E53">
        <w:rPr>
          <w:rFonts w:ascii="Arial" w:hAnsi="Arial" w:cs="Arial"/>
        </w:rPr>
        <w:t> </w:t>
      </w:r>
      <w:r w:rsidRPr="00B20607">
        <w:rPr>
          <w:rFonts w:ascii="Arial" w:hAnsi="Arial" w:cs="Arial"/>
        </w:rPr>
        <w:t>pozostałej dokumentacji udostępnionej przez Zamawiającego,</w:t>
      </w:r>
      <w:r w:rsidR="00A26E53" w:rsidRPr="00B20607">
        <w:rPr>
          <w:rFonts w:ascii="Arial" w:hAnsi="Arial" w:cs="Arial"/>
        </w:rPr>
        <w:t xml:space="preserve"> a</w:t>
      </w:r>
      <w:r w:rsidR="00A26E53">
        <w:rPr>
          <w:rFonts w:ascii="Arial" w:hAnsi="Arial" w:cs="Arial"/>
        </w:rPr>
        <w:t> </w:t>
      </w:r>
      <w:r w:rsidRPr="00B20607">
        <w:rPr>
          <w:rFonts w:ascii="Arial" w:hAnsi="Arial" w:cs="Arial"/>
        </w:rPr>
        <w:t>które są konieczne (niezbędne) do należytego wykonania niniejszego przedmiotu zamówienia, poprawnego funkcjonowania sieci ciepłowniczej</w:t>
      </w:r>
      <w:r w:rsidR="00EB7FC2" w:rsidRPr="00B20607">
        <w:rPr>
          <w:rFonts w:ascii="Arial" w:hAnsi="Arial" w:cs="Arial"/>
        </w:rPr>
        <w:t>,</w:t>
      </w:r>
      <w:r w:rsidRPr="00B20607">
        <w:rPr>
          <w:rFonts w:ascii="Arial" w:hAnsi="Arial" w:cs="Arial"/>
        </w:rPr>
        <w:t xml:space="preserve"> węzłów cieplnych</w:t>
      </w:r>
      <w:r w:rsidR="00EB7FC2" w:rsidRPr="00B20607">
        <w:rPr>
          <w:rFonts w:ascii="Arial" w:hAnsi="Arial" w:cs="Arial"/>
        </w:rPr>
        <w:t xml:space="preserve"> oraz systemu monitoringu</w:t>
      </w:r>
      <w:r w:rsidRPr="00B20607">
        <w:rPr>
          <w:rFonts w:ascii="Arial" w:hAnsi="Arial" w:cs="Arial"/>
        </w:rPr>
        <w:t>, zgodnie</w:t>
      </w:r>
      <w:r w:rsidR="00A26E53" w:rsidRPr="00B20607">
        <w:rPr>
          <w:rFonts w:ascii="Arial" w:hAnsi="Arial" w:cs="Arial"/>
        </w:rPr>
        <w:t xml:space="preserve"> z</w:t>
      </w:r>
      <w:r w:rsidR="00A26E53">
        <w:rPr>
          <w:rFonts w:ascii="Arial" w:hAnsi="Arial" w:cs="Arial"/>
        </w:rPr>
        <w:t> </w:t>
      </w:r>
      <w:r w:rsidRPr="00B20607">
        <w:rPr>
          <w:rFonts w:ascii="Arial" w:hAnsi="Arial" w:cs="Arial"/>
        </w:rPr>
        <w:t>zasadami wiedzy technicznej, aktualnie obowiązującym Prawem budowlanym wraz</w:t>
      </w:r>
      <w:r w:rsidR="00A26E53" w:rsidRPr="00B20607">
        <w:rPr>
          <w:rFonts w:ascii="Arial" w:hAnsi="Arial" w:cs="Arial"/>
        </w:rPr>
        <w:t xml:space="preserve"> z</w:t>
      </w:r>
      <w:r w:rsidR="00A26E53">
        <w:rPr>
          <w:rFonts w:ascii="Arial" w:hAnsi="Arial" w:cs="Arial"/>
        </w:rPr>
        <w:t> </w:t>
      </w:r>
      <w:r w:rsidRPr="00B20607">
        <w:rPr>
          <w:rFonts w:ascii="Arial" w:hAnsi="Arial" w:cs="Arial"/>
        </w:rPr>
        <w:t>aktami wykonawczymi</w:t>
      </w:r>
      <w:r w:rsidR="00B20607">
        <w:rPr>
          <w:rFonts w:ascii="Arial" w:hAnsi="Arial" w:cs="Arial"/>
        </w:rPr>
        <w:t xml:space="preserve">. </w:t>
      </w:r>
    </w:p>
    <w:p w14:paraId="6CA0FF53" w14:textId="77777777" w:rsidR="0010522F" w:rsidRPr="00B20607"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Warunki płatności: </w:t>
      </w:r>
    </w:p>
    <w:p w14:paraId="777002A5" w14:textId="716879EA" w:rsidR="0010522F"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Faktura płatna przelewem</w:t>
      </w:r>
      <w:r w:rsidR="00A26E53" w:rsidRPr="00B20607">
        <w:rPr>
          <w:rFonts w:ascii="Arial" w:hAnsi="Arial" w:cs="Arial"/>
        </w:rPr>
        <w:t xml:space="preserve"> w</w:t>
      </w:r>
      <w:r w:rsidR="00A26E53">
        <w:rPr>
          <w:rFonts w:ascii="Arial" w:hAnsi="Arial" w:cs="Arial"/>
        </w:rPr>
        <w:t> </w:t>
      </w:r>
      <w:r w:rsidRPr="00B20607">
        <w:rPr>
          <w:rFonts w:ascii="Arial" w:hAnsi="Arial" w:cs="Arial"/>
        </w:rPr>
        <w:t xml:space="preserve">terminie 30 dni, od dnia jej otrzymania przez Zamawiającego. Podstawą wystawienia faktury będzie protokół odbioru </w:t>
      </w:r>
      <w:r w:rsidR="00F43363">
        <w:rPr>
          <w:rFonts w:ascii="Arial" w:hAnsi="Arial" w:cs="Arial"/>
        </w:rPr>
        <w:t>końcowego</w:t>
      </w:r>
      <w:r w:rsidR="001D4C12" w:rsidRPr="00B20607">
        <w:rPr>
          <w:rFonts w:ascii="Arial" w:hAnsi="Arial" w:cs="Arial"/>
        </w:rPr>
        <w:t xml:space="preserve">  </w:t>
      </w:r>
      <w:r w:rsidRPr="00B20607">
        <w:rPr>
          <w:rFonts w:ascii="Arial" w:hAnsi="Arial" w:cs="Arial"/>
        </w:rPr>
        <w:t xml:space="preserve">przedmiotu umowy bez stwierdzonych wad. </w:t>
      </w:r>
    </w:p>
    <w:p w14:paraId="1F225893" w14:textId="1B236E8F" w:rsidR="00704ADB"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Wykonawca wraz</w:t>
      </w:r>
      <w:r w:rsidR="00A26E53" w:rsidRPr="00B20607">
        <w:rPr>
          <w:rFonts w:ascii="Arial" w:hAnsi="Arial" w:cs="Arial"/>
        </w:rPr>
        <w:t xml:space="preserve"> z</w:t>
      </w:r>
      <w:r w:rsidR="00A26E53">
        <w:rPr>
          <w:rFonts w:ascii="Arial" w:hAnsi="Arial" w:cs="Arial"/>
        </w:rPr>
        <w:t> </w:t>
      </w:r>
      <w:r w:rsidRPr="00B20607">
        <w:rPr>
          <w:rFonts w:ascii="Arial" w:hAnsi="Arial" w:cs="Arial"/>
        </w:rPr>
        <w:t>fakturą składa</w:t>
      </w:r>
      <w:r w:rsidR="001D4C12" w:rsidRPr="00B20607">
        <w:rPr>
          <w:rFonts w:ascii="Arial" w:hAnsi="Arial" w:cs="Arial"/>
        </w:rPr>
        <w:t>:</w:t>
      </w:r>
    </w:p>
    <w:p w14:paraId="72469340" w14:textId="3EB6114C" w:rsidR="00DE3B97" w:rsidRPr="00B20607" w:rsidRDefault="00704ADB" w:rsidP="00DE3B97">
      <w:pPr>
        <w:pStyle w:val="Akapitzlist"/>
        <w:spacing w:after="0" w:line="240" w:lineRule="auto"/>
        <w:jc w:val="both"/>
        <w:rPr>
          <w:rFonts w:ascii="Arial" w:hAnsi="Arial" w:cs="Arial"/>
        </w:rPr>
      </w:pPr>
      <w:r w:rsidRPr="00B20607">
        <w:rPr>
          <w:rFonts w:ascii="Arial" w:hAnsi="Arial" w:cs="Arial"/>
        </w:rPr>
        <w:t xml:space="preserve">- </w:t>
      </w:r>
      <w:r w:rsidR="00931B5F" w:rsidRPr="00B20607">
        <w:rPr>
          <w:rFonts w:ascii="Arial" w:hAnsi="Arial" w:cs="Arial"/>
        </w:rPr>
        <w:t>pisemne oświadczenia podwykonawców</w:t>
      </w:r>
      <w:r w:rsidR="00A26E53" w:rsidRPr="00B20607">
        <w:rPr>
          <w:rFonts w:ascii="Arial" w:hAnsi="Arial" w:cs="Arial"/>
        </w:rPr>
        <w:t xml:space="preserve"> o</w:t>
      </w:r>
      <w:r w:rsidR="00A26E53">
        <w:rPr>
          <w:rFonts w:ascii="Arial" w:hAnsi="Arial" w:cs="Arial"/>
        </w:rPr>
        <w:t> </w:t>
      </w:r>
      <w:r w:rsidR="00931B5F" w:rsidRPr="00B20607">
        <w:rPr>
          <w:rFonts w:ascii="Arial" w:hAnsi="Arial" w:cs="Arial"/>
        </w:rPr>
        <w:t xml:space="preserve">otrzymaniu przez nich całości zapłaty za wykonane </w:t>
      </w:r>
      <w:r w:rsidR="00B20607">
        <w:rPr>
          <w:rFonts w:ascii="Arial" w:hAnsi="Arial" w:cs="Arial"/>
        </w:rPr>
        <w:t>r</w:t>
      </w:r>
      <w:r w:rsidR="00931B5F" w:rsidRPr="00B20607">
        <w:rPr>
          <w:rFonts w:ascii="Arial" w:hAnsi="Arial" w:cs="Arial"/>
        </w:rPr>
        <w:t>oboty (w przypadku korz</w:t>
      </w:r>
      <w:r w:rsidR="00CB1D9A" w:rsidRPr="00B20607">
        <w:rPr>
          <w:rFonts w:ascii="Arial" w:hAnsi="Arial" w:cs="Arial"/>
        </w:rPr>
        <w:t>ystania</w:t>
      </w:r>
      <w:r w:rsidR="00A26E53" w:rsidRPr="00B20607">
        <w:rPr>
          <w:rFonts w:ascii="Arial" w:hAnsi="Arial" w:cs="Arial"/>
        </w:rPr>
        <w:t xml:space="preserve"> z</w:t>
      </w:r>
      <w:r w:rsidR="00A26E53">
        <w:rPr>
          <w:rFonts w:ascii="Arial" w:hAnsi="Arial" w:cs="Arial"/>
        </w:rPr>
        <w:t> </w:t>
      </w:r>
      <w:r w:rsidR="00CB1D9A" w:rsidRPr="00B20607">
        <w:rPr>
          <w:rFonts w:ascii="Arial" w:hAnsi="Arial" w:cs="Arial"/>
        </w:rPr>
        <w:t xml:space="preserve">usług podwykonawców) </w:t>
      </w:r>
      <w:r w:rsidR="00DE3B97">
        <w:rPr>
          <w:rFonts w:ascii="Arial" w:hAnsi="Arial" w:cs="Arial"/>
        </w:rPr>
        <w:t>wraz</w:t>
      </w:r>
      <w:r w:rsidR="00AF3843">
        <w:rPr>
          <w:rFonts w:ascii="Arial" w:hAnsi="Arial" w:cs="Arial"/>
        </w:rPr>
        <w:t xml:space="preserve"> z </w:t>
      </w:r>
      <w:r w:rsidR="00DE3B97" w:rsidRPr="00B20607">
        <w:rPr>
          <w:rFonts w:ascii="Arial" w:hAnsi="Arial" w:cs="Arial"/>
        </w:rPr>
        <w:t xml:space="preserve"> dow</w:t>
      </w:r>
      <w:r w:rsidR="00DE3B97">
        <w:rPr>
          <w:rFonts w:ascii="Arial" w:hAnsi="Arial" w:cs="Arial"/>
        </w:rPr>
        <w:t>odem</w:t>
      </w:r>
      <w:r w:rsidR="00DE3B97" w:rsidRPr="00B20607">
        <w:rPr>
          <w:rFonts w:ascii="Arial" w:hAnsi="Arial" w:cs="Arial"/>
        </w:rPr>
        <w:t xml:space="preserve"> zapłaty </w:t>
      </w:r>
      <w:r w:rsidR="00DE3B97">
        <w:rPr>
          <w:rFonts w:ascii="Arial" w:hAnsi="Arial" w:cs="Arial"/>
        </w:rPr>
        <w:t xml:space="preserve">całości </w:t>
      </w:r>
      <w:r w:rsidR="00DE3B97" w:rsidRPr="00B20607">
        <w:rPr>
          <w:rFonts w:ascii="Arial" w:hAnsi="Arial" w:cs="Arial"/>
        </w:rPr>
        <w:t>wynagrodzenia dla Podwykonawcy i</w:t>
      </w:r>
      <w:r w:rsidR="00DE3B97">
        <w:rPr>
          <w:rFonts w:ascii="Arial" w:hAnsi="Arial" w:cs="Arial"/>
        </w:rPr>
        <w:t> </w:t>
      </w:r>
      <w:r w:rsidR="00DE3B97" w:rsidRPr="00B20607">
        <w:rPr>
          <w:rFonts w:ascii="Arial" w:hAnsi="Arial" w:cs="Arial"/>
        </w:rPr>
        <w:t>dalszych Podwykonawców wynikającego z</w:t>
      </w:r>
      <w:r w:rsidR="00DE3B97">
        <w:rPr>
          <w:rFonts w:ascii="Arial" w:hAnsi="Arial" w:cs="Arial"/>
        </w:rPr>
        <w:t> </w:t>
      </w:r>
      <w:r w:rsidR="00DE3B97" w:rsidRPr="00B20607">
        <w:rPr>
          <w:rFonts w:ascii="Arial" w:hAnsi="Arial" w:cs="Arial"/>
        </w:rPr>
        <w:t>zawartych i</w:t>
      </w:r>
      <w:r w:rsidR="00DE3B97">
        <w:rPr>
          <w:rFonts w:ascii="Arial" w:hAnsi="Arial" w:cs="Arial"/>
        </w:rPr>
        <w:t> </w:t>
      </w:r>
      <w:r w:rsidR="00DE3B97" w:rsidRPr="00B20607">
        <w:rPr>
          <w:rFonts w:ascii="Arial" w:hAnsi="Arial" w:cs="Arial"/>
        </w:rPr>
        <w:t>zaakceptowanych przez Zamawiającego umów. Za dowód zapłaty należy rozumieć potwierdzoną za zgodność z</w:t>
      </w:r>
      <w:r w:rsidR="00DE3B97">
        <w:rPr>
          <w:rFonts w:ascii="Arial" w:hAnsi="Arial" w:cs="Arial"/>
        </w:rPr>
        <w:t> </w:t>
      </w:r>
      <w:r w:rsidR="00DE3B97" w:rsidRPr="00B20607">
        <w:rPr>
          <w:rFonts w:ascii="Arial" w:hAnsi="Arial" w:cs="Arial"/>
        </w:rPr>
        <w:t>oryginałem kopię przelewu płatności na konto Podwykonawcy lub dalszego Podwykonawcy.</w:t>
      </w:r>
    </w:p>
    <w:p w14:paraId="1306B709" w14:textId="7666D4CE" w:rsidR="00704ADB" w:rsidRPr="00B20607" w:rsidRDefault="00704ADB" w:rsidP="00B20607">
      <w:pPr>
        <w:pStyle w:val="Akapitzlist"/>
        <w:spacing w:after="0" w:line="240" w:lineRule="auto"/>
        <w:jc w:val="both"/>
        <w:rPr>
          <w:rFonts w:ascii="Arial" w:hAnsi="Arial" w:cs="Arial"/>
        </w:rPr>
      </w:pPr>
      <w:r w:rsidRPr="00B20607">
        <w:rPr>
          <w:rFonts w:ascii="Arial" w:hAnsi="Arial" w:cs="Arial"/>
        </w:rPr>
        <w:t xml:space="preserve">- wykaz wszystkich </w:t>
      </w:r>
      <w:r w:rsidR="00491996" w:rsidRPr="00B20607">
        <w:rPr>
          <w:rFonts w:ascii="Arial" w:hAnsi="Arial" w:cs="Arial"/>
        </w:rPr>
        <w:t xml:space="preserve">wybudowanych </w:t>
      </w:r>
      <w:r w:rsidRPr="00B20607">
        <w:rPr>
          <w:rFonts w:ascii="Arial" w:hAnsi="Arial" w:cs="Arial"/>
        </w:rPr>
        <w:t>środków trwałych, objętych daną fakturą</w:t>
      </w:r>
      <w:r w:rsidR="00A26E53" w:rsidRPr="00B20607">
        <w:rPr>
          <w:rFonts w:ascii="Arial" w:hAnsi="Arial" w:cs="Arial"/>
        </w:rPr>
        <w:t xml:space="preserve"> z</w:t>
      </w:r>
      <w:r w:rsidR="00A26E53">
        <w:rPr>
          <w:rFonts w:ascii="Arial" w:hAnsi="Arial" w:cs="Arial"/>
        </w:rPr>
        <w:t> </w:t>
      </w:r>
      <w:r w:rsidR="00491996" w:rsidRPr="00B20607">
        <w:rPr>
          <w:rFonts w:ascii="Arial" w:hAnsi="Arial" w:cs="Arial"/>
        </w:rPr>
        <w:t>cenami netto.</w:t>
      </w:r>
    </w:p>
    <w:p w14:paraId="03A88799" w14:textId="343251D9" w:rsidR="00F76EDF" w:rsidRPr="00620AB9" w:rsidRDefault="0010522F" w:rsidP="005B4AE7">
      <w:pPr>
        <w:pStyle w:val="Akapitzlist"/>
        <w:numPr>
          <w:ilvl w:val="0"/>
          <w:numId w:val="10"/>
        </w:numPr>
        <w:spacing w:after="0" w:line="240" w:lineRule="auto"/>
        <w:jc w:val="both"/>
        <w:rPr>
          <w:rFonts w:ascii="Arial" w:hAnsi="Arial" w:cs="Arial"/>
        </w:rPr>
      </w:pPr>
      <w:r w:rsidRPr="00B20607">
        <w:rPr>
          <w:rFonts w:ascii="Arial" w:hAnsi="Arial" w:cs="Arial"/>
        </w:rPr>
        <w:t>Zamawiający dopuszcza dokonywanie płatności</w:t>
      </w:r>
      <w:r w:rsidR="00A26E53" w:rsidRPr="00B20607">
        <w:rPr>
          <w:rFonts w:ascii="Arial" w:hAnsi="Arial" w:cs="Arial"/>
        </w:rPr>
        <w:t xml:space="preserve"> w</w:t>
      </w:r>
      <w:r w:rsidR="00A26E53">
        <w:rPr>
          <w:rFonts w:ascii="Arial" w:hAnsi="Arial" w:cs="Arial"/>
        </w:rPr>
        <w:t> </w:t>
      </w:r>
      <w:r w:rsidRPr="00B20607">
        <w:rPr>
          <w:rFonts w:ascii="Arial" w:hAnsi="Arial" w:cs="Arial"/>
        </w:rPr>
        <w:t>oparciu</w:t>
      </w:r>
      <w:r w:rsidR="00A26E53" w:rsidRPr="00B20607">
        <w:rPr>
          <w:rFonts w:ascii="Arial" w:hAnsi="Arial" w:cs="Arial"/>
        </w:rPr>
        <w:t xml:space="preserve"> o</w:t>
      </w:r>
      <w:r w:rsidR="00A26E53">
        <w:rPr>
          <w:rFonts w:ascii="Arial" w:hAnsi="Arial" w:cs="Arial"/>
        </w:rPr>
        <w:t> </w:t>
      </w:r>
      <w:r w:rsidRPr="00B20607">
        <w:rPr>
          <w:rFonts w:ascii="Arial" w:hAnsi="Arial" w:cs="Arial"/>
        </w:rPr>
        <w:t>faktury częściowe</w:t>
      </w:r>
      <w:r w:rsidR="00620AB9">
        <w:rPr>
          <w:rFonts w:ascii="Arial" w:hAnsi="Arial" w:cs="Arial"/>
        </w:rPr>
        <w:t>.</w:t>
      </w:r>
      <w:r w:rsidRPr="00B20607">
        <w:rPr>
          <w:rFonts w:ascii="Arial" w:hAnsi="Arial" w:cs="Arial"/>
        </w:rPr>
        <w:t xml:space="preserve"> </w:t>
      </w:r>
      <w:r w:rsidR="00743E26" w:rsidRPr="00620AB9">
        <w:rPr>
          <w:rFonts w:ascii="Arial" w:hAnsi="Arial" w:cs="Arial"/>
        </w:rPr>
        <w:t>Podstawą do wystawienia faktury częściowej będzie protokół odbioru częściowego</w:t>
      </w:r>
      <w:r w:rsidR="00620AB9" w:rsidRPr="00620AB9">
        <w:rPr>
          <w:rFonts w:ascii="Arial" w:hAnsi="Arial" w:cs="Arial"/>
        </w:rPr>
        <w:t>.</w:t>
      </w:r>
      <w:r w:rsidR="00743E26" w:rsidRPr="00620AB9">
        <w:rPr>
          <w:rFonts w:ascii="Arial" w:hAnsi="Arial" w:cs="Arial"/>
        </w:rPr>
        <w:t xml:space="preserve"> Do odbioru częściowego</w:t>
      </w:r>
      <w:r w:rsidR="00A26E53" w:rsidRPr="00620AB9">
        <w:rPr>
          <w:rFonts w:ascii="Arial" w:hAnsi="Arial" w:cs="Arial"/>
        </w:rPr>
        <w:t xml:space="preserve"> i </w:t>
      </w:r>
      <w:r w:rsidR="00743E26" w:rsidRPr="00620AB9">
        <w:rPr>
          <w:rFonts w:ascii="Arial" w:hAnsi="Arial" w:cs="Arial"/>
        </w:rPr>
        <w:t>płatności faktury częściowej stosuje się odpowiednio wszystkie postanowienia niniejszej umowy dotyczące dokonywania płatności na rzecz Wykonawcy na podstawie faktury</w:t>
      </w:r>
      <w:r w:rsidR="00BA7D8E" w:rsidRPr="00620AB9">
        <w:rPr>
          <w:rFonts w:ascii="Arial" w:hAnsi="Arial" w:cs="Arial"/>
        </w:rPr>
        <w:t xml:space="preserve"> końcowej oraz </w:t>
      </w:r>
      <w:r w:rsidR="00B20607" w:rsidRPr="00620AB9">
        <w:rPr>
          <w:rFonts w:ascii="Arial" w:hAnsi="Arial" w:cs="Arial"/>
        </w:rPr>
        <w:t>dokonywania odbioru końcowego (</w:t>
      </w:r>
      <w:r w:rsidR="00BA7D8E" w:rsidRPr="00620AB9">
        <w:rPr>
          <w:rFonts w:ascii="Arial" w:hAnsi="Arial" w:cs="Arial"/>
        </w:rPr>
        <w:t>w tym wszelkie</w:t>
      </w:r>
      <w:r w:rsidR="00704ADB" w:rsidRPr="00620AB9">
        <w:rPr>
          <w:rFonts w:ascii="Arial" w:hAnsi="Arial" w:cs="Arial"/>
        </w:rPr>
        <w:t xml:space="preserve"> postanowienia umowy związane</w:t>
      </w:r>
      <w:r w:rsidR="00A26E53" w:rsidRPr="00620AB9">
        <w:rPr>
          <w:rFonts w:ascii="Arial" w:hAnsi="Arial" w:cs="Arial"/>
        </w:rPr>
        <w:t xml:space="preserve"> z </w:t>
      </w:r>
      <w:r w:rsidR="00704ADB" w:rsidRPr="00620AB9">
        <w:rPr>
          <w:rFonts w:ascii="Arial" w:hAnsi="Arial" w:cs="Arial"/>
        </w:rPr>
        <w:t>dokonywaniem płatności na rzecz Podwykonawców, obowiązki informacyjne na rzecz Zamawiającego, procedury zgłaszania wad, postanowienia dotyczące wy</w:t>
      </w:r>
      <w:r w:rsidR="00B20607" w:rsidRPr="00620AB9">
        <w:rPr>
          <w:rFonts w:ascii="Arial" w:hAnsi="Arial" w:cs="Arial"/>
        </w:rPr>
        <w:t>maganych załączników do faktury</w:t>
      </w:r>
      <w:r w:rsidR="00A26E53" w:rsidRPr="00620AB9">
        <w:rPr>
          <w:rFonts w:ascii="Arial" w:hAnsi="Arial" w:cs="Arial"/>
        </w:rPr>
        <w:t xml:space="preserve"> i </w:t>
      </w:r>
      <w:r w:rsidR="00B20607" w:rsidRPr="00620AB9">
        <w:rPr>
          <w:rFonts w:ascii="Arial" w:hAnsi="Arial" w:cs="Arial"/>
        </w:rPr>
        <w:t>inne</w:t>
      </w:r>
      <w:r w:rsidR="00704ADB" w:rsidRPr="00620AB9">
        <w:rPr>
          <w:rFonts w:ascii="Arial" w:hAnsi="Arial" w:cs="Arial"/>
        </w:rPr>
        <w:t>)</w:t>
      </w:r>
      <w:r w:rsidR="00B20607" w:rsidRPr="00620AB9">
        <w:rPr>
          <w:rFonts w:ascii="Arial" w:hAnsi="Arial" w:cs="Arial"/>
        </w:rPr>
        <w:t>.</w:t>
      </w:r>
    </w:p>
    <w:p w14:paraId="7366BC50" w14:textId="11B181F3"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oświadcza, że zapoznał się</w:t>
      </w:r>
      <w:r w:rsidR="00A26E53" w:rsidRPr="00B20607">
        <w:rPr>
          <w:rFonts w:ascii="Arial" w:hAnsi="Arial" w:cs="Arial"/>
        </w:rPr>
        <w:t xml:space="preserve"> z</w:t>
      </w:r>
      <w:r w:rsidR="00A26E53">
        <w:rPr>
          <w:rFonts w:ascii="Arial" w:hAnsi="Arial" w:cs="Arial"/>
        </w:rPr>
        <w:t> </w:t>
      </w:r>
      <w:r w:rsidRPr="00B20607">
        <w:rPr>
          <w:rFonts w:ascii="Arial" w:hAnsi="Arial" w:cs="Arial"/>
        </w:rPr>
        <w:t>warunkami miejscowymi panującymi</w:t>
      </w:r>
      <w:r w:rsidR="00A26E53" w:rsidRPr="00B20607">
        <w:rPr>
          <w:rFonts w:ascii="Arial" w:hAnsi="Arial" w:cs="Arial"/>
        </w:rPr>
        <w:t xml:space="preserve"> w</w:t>
      </w:r>
      <w:r w:rsidR="00A26E53">
        <w:rPr>
          <w:rFonts w:ascii="Arial" w:hAnsi="Arial" w:cs="Arial"/>
        </w:rPr>
        <w:t> </w:t>
      </w:r>
      <w:r w:rsidR="00B70302" w:rsidRPr="00B20607">
        <w:rPr>
          <w:rFonts w:ascii="Arial" w:hAnsi="Arial" w:cs="Arial"/>
        </w:rPr>
        <w:t>miejscu wykonywania przedmiotu umowy</w:t>
      </w:r>
      <w:r w:rsidR="00A26E53" w:rsidRPr="00B20607">
        <w:rPr>
          <w:rFonts w:ascii="Arial" w:hAnsi="Arial" w:cs="Arial"/>
        </w:rPr>
        <w:t xml:space="preserve"> i</w:t>
      </w:r>
      <w:r w:rsidR="00A26E53">
        <w:rPr>
          <w:rFonts w:ascii="Arial" w:hAnsi="Arial" w:cs="Arial"/>
        </w:rPr>
        <w:t> </w:t>
      </w:r>
      <w:r w:rsidRPr="00B20607">
        <w:rPr>
          <w:rFonts w:ascii="Arial" w:hAnsi="Arial" w:cs="Arial"/>
        </w:rPr>
        <w:t>uwzględnił je</w:t>
      </w:r>
      <w:r w:rsidR="00A26E53" w:rsidRPr="00B20607">
        <w:rPr>
          <w:rFonts w:ascii="Arial" w:hAnsi="Arial" w:cs="Arial"/>
        </w:rPr>
        <w:t xml:space="preserve"> w</w:t>
      </w:r>
      <w:r w:rsidR="00A26E53">
        <w:rPr>
          <w:rFonts w:ascii="Arial" w:hAnsi="Arial" w:cs="Arial"/>
        </w:rPr>
        <w:t> </w:t>
      </w:r>
      <w:r w:rsidR="00B70302" w:rsidRPr="00B20607">
        <w:rPr>
          <w:rFonts w:ascii="Arial" w:hAnsi="Arial" w:cs="Arial"/>
        </w:rPr>
        <w:t xml:space="preserve">wysokości </w:t>
      </w:r>
      <w:r w:rsidRPr="00B20607">
        <w:rPr>
          <w:rFonts w:ascii="Arial" w:hAnsi="Arial" w:cs="Arial"/>
        </w:rPr>
        <w:t>wynagrodzeni</w:t>
      </w:r>
      <w:r w:rsidR="00B70302" w:rsidRPr="00B20607">
        <w:rPr>
          <w:rFonts w:ascii="Arial" w:hAnsi="Arial" w:cs="Arial"/>
        </w:rPr>
        <w:t>a</w:t>
      </w:r>
      <w:r w:rsidRPr="00B20607">
        <w:rPr>
          <w:rFonts w:ascii="Arial" w:hAnsi="Arial" w:cs="Arial"/>
        </w:rPr>
        <w:t xml:space="preserve">. </w:t>
      </w:r>
    </w:p>
    <w:p w14:paraId="4753510F" w14:textId="505492E1"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Wykonawca oświadcza, że jest </w:t>
      </w:r>
      <w:r w:rsidR="0010522F" w:rsidRPr="00B20607">
        <w:rPr>
          <w:rFonts w:ascii="Arial" w:hAnsi="Arial" w:cs="Arial"/>
        </w:rPr>
        <w:t xml:space="preserve">podatnikiem czynnym </w:t>
      </w:r>
      <w:r w:rsidRPr="00B20607">
        <w:rPr>
          <w:rFonts w:ascii="Arial" w:hAnsi="Arial" w:cs="Arial"/>
        </w:rPr>
        <w:t>podatku VAT</w:t>
      </w:r>
      <w:r w:rsidR="00A26E53" w:rsidRPr="00B20607">
        <w:rPr>
          <w:rFonts w:ascii="Arial" w:hAnsi="Arial" w:cs="Arial"/>
        </w:rPr>
        <w:t xml:space="preserve"> i</w:t>
      </w:r>
      <w:r w:rsidR="00A26E53">
        <w:rPr>
          <w:rFonts w:ascii="Arial" w:hAnsi="Arial" w:cs="Arial"/>
        </w:rPr>
        <w:t> </w:t>
      </w:r>
      <w:r w:rsidRPr="00B20607">
        <w:rPr>
          <w:rFonts w:ascii="Arial" w:hAnsi="Arial" w:cs="Arial"/>
        </w:rPr>
        <w:t xml:space="preserve">posiada NIP: </w:t>
      </w:r>
      <w:r w:rsidR="00B20607">
        <w:rPr>
          <w:rFonts w:ascii="Arial" w:hAnsi="Arial" w:cs="Arial"/>
        </w:rPr>
        <w:t>……………….</w:t>
      </w:r>
      <w:r w:rsidR="007D2D4A">
        <w:rPr>
          <w:rFonts w:ascii="Arial" w:hAnsi="Arial" w:cs="Arial"/>
        </w:rPr>
        <w:t>.......................</w:t>
      </w:r>
      <w:r w:rsidRPr="00B20607">
        <w:rPr>
          <w:rFonts w:ascii="Arial" w:hAnsi="Arial" w:cs="Arial"/>
        </w:rPr>
        <w:t>.</w:t>
      </w:r>
    </w:p>
    <w:p w14:paraId="62597A00" w14:textId="6A5D0E33"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nie może bez zgody Zamawiającego przenieść wierzytelności wynikającej</w:t>
      </w:r>
      <w:r w:rsidR="00A26E53" w:rsidRPr="00B20607">
        <w:rPr>
          <w:rFonts w:ascii="Arial" w:hAnsi="Arial" w:cs="Arial"/>
        </w:rPr>
        <w:t xml:space="preserve"> z</w:t>
      </w:r>
      <w:r w:rsidR="00A26E53">
        <w:rPr>
          <w:rFonts w:ascii="Arial" w:hAnsi="Arial" w:cs="Arial"/>
        </w:rPr>
        <w:t> </w:t>
      </w:r>
      <w:r w:rsidRPr="00B20607">
        <w:rPr>
          <w:rFonts w:ascii="Arial" w:hAnsi="Arial" w:cs="Arial"/>
        </w:rPr>
        <w:t>niniejszej umowy na osobę trzecią, zgodnie</w:t>
      </w:r>
      <w:r w:rsidR="00A26E53" w:rsidRPr="00B20607">
        <w:rPr>
          <w:rFonts w:ascii="Arial" w:hAnsi="Arial" w:cs="Arial"/>
        </w:rPr>
        <w:t xml:space="preserve"> z</w:t>
      </w:r>
      <w:r w:rsidR="00A26E53">
        <w:rPr>
          <w:rFonts w:ascii="Arial" w:hAnsi="Arial" w:cs="Arial"/>
        </w:rPr>
        <w:t> </w:t>
      </w:r>
      <w:r w:rsidRPr="00B20607">
        <w:rPr>
          <w:rFonts w:ascii="Arial" w:hAnsi="Arial" w:cs="Arial"/>
        </w:rPr>
        <w:t>art. 509 par.1 Kodeksu Cywilnego.</w:t>
      </w:r>
    </w:p>
    <w:p w14:paraId="1DAA2BC4"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Za dzień zapłaty uznaje się dzień obciążenia rachunku bankowego Zamawiającego.</w:t>
      </w:r>
    </w:p>
    <w:p w14:paraId="245DC8E9" w14:textId="34EFE1A2"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 przypadku uchylania się od obowiązku zapłaty odpowiednio przez Wykonawcę, Podwykonawcę lub dalszego Podwykonawcę, Zamawiający dokona bezpośrednio zapłaty wymagalnego wynagrodzenia Podwykonawcy lub </w:t>
      </w:r>
      <w:r w:rsidR="00EF186C" w:rsidRPr="00B20607">
        <w:rPr>
          <w:rFonts w:ascii="Arial" w:hAnsi="Arial" w:cs="Arial"/>
        </w:rPr>
        <w:t>dalszemu Podwykonawcy, zgodnie</w:t>
      </w:r>
      <w:r w:rsidR="00A26E53" w:rsidRPr="00B20607">
        <w:rPr>
          <w:rFonts w:ascii="Arial" w:hAnsi="Arial" w:cs="Arial"/>
        </w:rPr>
        <w:t xml:space="preserve"> z</w:t>
      </w:r>
      <w:r w:rsidR="00A26E53">
        <w:rPr>
          <w:rFonts w:ascii="Arial" w:hAnsi="Arial" w:cs="Arial"/>
        </w:rPr>
        <w:t> </w:t>
      </w:r>
      <w:r w:rsidRPr="00B20607">
        <w:rPr>
          <w:rFonts w:ascii="Arial" w:hAnsi="Arial" w:cs="Arial"/>
        </w:rPr>
        <w:t>zaakceptowanymi przez siebie umowami</w:t>
      </w:r>
      <w:r w:rsidR="00A26E53" w:rsidRPr="00B20607">
        <w:rPr>
          <w:rFonts w:ascii="Arial" w:hAnsi="Arial" w:cs="Arial"/>
        </w:rPr>
        <w:t xml:space="preserve"> o</w:t>
      </w:r>
      <w:r w:rsidR="00A26E53">
        <w:rPr>
          <w:rFonts w:ascii="Arial" w:hAnsi="Arial" w:cs="Arial"/>
        </w:rPr>
        <w:t> </w:t>
      </w:r>
      <w:r w:rsidRPr="00B20607">
        <w:rPr>
          <w:rFonts w:ascii="Arial" w:hAnsi="Arial" w:cs="Arial"/>
        </w:rPr>
        <w:t>Podwykonawstwo, którego przedmiotem są roboty budowlane, dostawy lub usługi.</w:t>
      </w:r>
    </w:p>
    <w:p w14:paraId="3CF149CB" w14:textId="2222D7B0"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Bezpośrednia zapłata </w:t>
      </w:r>
      <w:r w:rsidR="00CB1D9A" w:rsidRPr="00B20607">
        <w:rPr>
          <w:rFonts w:ascii="Arial" w:hAnsi="Arial" w:cs="Arial"/>
        </w:rPr>
        <w:t xml:space="preserve">wg ust. </w:t>
      </w:r>
      <w:r w:rsidR="00BA7D8E" w:rsidRPr="00B20607">
        <w:rPr>
          <w:rFonts w:ascii="Arial" w:hAnsi="Arial" w:cs="Arial"/>
        </w:rPr>
        <w:t xml:space="preserve">9 </w:t>
      </w:r>
      <w:r w:rsidRPr="00B20607">
        <w:rPr>
          <w:rFonts w:ascii="Arial" w:hAnsi="Arial" w:cs="Arial"/>
        </w:rPr>
        <w:t>obejmuje wyłącznie należne wynagrodzenie, bez odsetek</w:t>
      </w:r>
      <w:r w:rsidR="00A26E53" w:rsidRPr="00B20607">
        <w:rPr>
          <w:rFonts w:ascii="Arial" w:hAnsi="Arial" w:cs="Arial"/>
        </w:rPr>
        <w:t xml:space="preserve"> i</w:t>
      </w:r>
      <w:r w:rsidR="00A26E53">
        <w:rPr>
          <w:rFonts w:ascii="Arial" w:hAnsi="Arial" w:cs="Arial"/>
        </w:rPr>
        <w:t> </w:t>
      </w:r>
      <w:r w:rsidR="00EF186C" w:rsidRPr="00B20607">
        <w:rPr>
          <w:rFonts w:ascii="Arial" w:hAnsi="Arial" w:cs="Arial"/>
        </w:rPr>
        <w:t xml:space="preserve">innych należności </w:t>
      </w:r>
      <w:r w:rsidRPr="00B20607">
        <w:rPr>
          <w:rFonts w:ascii="Arial" w:hAnsi="Arial" w:cs="Arial"/>
        </w:rPr>
        <w:t>należnych Podwykonawcy lub dalszemu Podwykonawcy.</w:t>
      </w:r>
    </w:p>
    <w:p w14:paraId="0FA8BE9A"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Przed dokonaniem bezpośredniej zapłaty Zamawiający umożliwi Wykonawcy zgłoszenie pisemnych uwag dotyczących zasadności bezpośredniej zapłaty wynagrodzenia Podwykonawcy lub dalszemu Podwykonawcy. Termin zgłaszania uwag – 8 dni od daty doręczenia tej informacji do Wykonawcy.</w:t>
      </w:r>
    </w:p>
    <w:p w14:paraId="57A4C2DB" w14:textId="7C015A90" w:rsidR="00931B5F" w:rsidRPr="00B012A6" w:rsidRDefault="00931B5F" w:rsidP="005B4AE7">
      <w:pPr>
        <w:pStyle w:val="Akapitzlist"/>
        <w:numPr>
          <w:ilvl w:val="0"/>
          <w:numId w:val="8"/>
        </w:numPr>
        <w:spacing w:after="0" w:line="240" w:lineRule="auto"/>
        <w:ind w:left="426" w:hanging="426"/>
        <w:jc w:val="both"/>
        <w:rPr>
          <w:rFonts w:ascii="Arial" w:hAnsi="Arial" w:cs="Arial"/>
        </w:rPr>
      </w:pPr>
      <w:r w:rsidRPr="00B012A6">
        <w:rPr>
          <w:rFonts w:ascii="Arial" w:hAnsi="Arial" w:cs="Arial"/>
        </w:rPr>
        <w:t>W przypadku zgłoszeni</w:t>
      </w:r>
      <w:r w:rsidR="00372DC6" w:rsidRPr="00B012A6">
        <w:rPr>
          <w:rFonts w:ascii="Arial" w:hAnsi="Arial" w:cs="Arial"/>
        </w:rPr>
        <w:t>a uwag,</w:t>
      </w:r>
      <w:r w:rsidR="00A26E53" w:rsidRPr="00B012A6">
        <w:rPr>
          <w:rFonts w:ascii="Arial" w:hAnsi="Arial" w:cs="Arial"/>
        </w:rPr>
        <w:t xml:space="preserve"> o</w:t>
      </w:r>
      <w:r w:rsidR="00A26E53">
        <w:rPr>
          <w:rFonts w:ascii="Arial" w:hAnsi="Arial" w:cs="Arial"/>
        </w:rPr>
        <w:t> </w:t>
      </w:r>
      <w:r w:rsidR="00372DC6" w:rsidRPr="00B012A6">
        <w:rPr>
          <w:rFonts w:ascii="Arial" w:hAnsi="Arial" w:cs="Arial"/>
        </w:rPr>
        <w:t>których mowa</w:t>
      </w:r>
      <w:r w:rsidR="00A26E53" w:rsidRPr="00B012A6">
        <w:rPr>
          <w:rFonts w:ascii="Arial" w:hAnsi="Arial" w:cs="Arial"/>
        </w:rPr>
        <w:t xml:space="preserve"> w</w:t>
      </w:r>
      <w:r w:rsidR="00A26E53">
        <w:rPr>
          <w:rFonts w:ascii="Arial" w:hAnsi="Arial" w:cs="Arial"/>
        </w:rPr>
        <w:t> </w:t>
      </w:r>
      <w:r w:rsidR="00372DC6" w:rsidRPr="00B012A6">
        <w:rPr>
          <w:rFonts w:ascii="Arial" w:hAnsi="Arial" w:cs="Arial"/>
        </w:rPr>
        <w:t>ust.</w:t>
      </w:r>
      <w:r w:rsidR="00743E26" w:rsidRPr="00B012A6">
        <w:rPr>
          <w:rFonts w:ascii="Arial" w:hAnsi="Arial" w:cs="Arial"/>
        </w:rPr>
        <w:t>11</w:t>
      </w:r>
      <w:r w:rsidR="00B012A6">
        <w:rPr>
          <w:rFonts w:ascii="Arial" w:hAnsi="Arial" w:cs="Arial"/>
        </w:rPr>
        <w:t>, Zamawiający może:</w:t>
      </w:r>
    </w:p>
    <w:p w14:paraId="66D42C24"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nie dokonać bezpośredniej zapłaty wynagrodzenia Podwykonawcy lub dalszemu Podwykonawcy, jeżeli wykonawca wykaże ni</w:t>
      </w:r>
      <w:r w:rsidR="00004842">
        <w:rPr>
          <w:rFonts w:ascii="Arial" w:hAnsi="Arial" w:cs="Arial"/>
        </w:rPr>
        <w:t>ezasadność takiej zapłaty, albo</w:t>
      </w:r>
    </w:p>
    <w:p w14:paraId="74AE4016" w14:textId="1D4D7123"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złożyć do depozytu sądowego kwotę potrzebną na pokrycie wynagrodzenia Podwykonawcy lub dalszemu Podwykonawcy</w:t>
      </w:r>
      <w:r w:rsidR="00A26E53" w:rsidRPr="00004842">
        <w:rPr>
          <w:rFonts w:ascii="Arial" w:hAnsi="Arial" w:cs="Arial"/>
        </w:rPr>
        <w:t xml:space="preserve"> w</w:t>
      </w:r>
      <w:r w:rsidR="00A26E53">
        <w:rPr>
          <w:rFonts w:ascii="Arial" w:hAnsi="Arial" w:cs="Arial"/>
        </w:rPr>
        <w:t> </w:t>
      </w:r>
      <w:r w:rsidRPr="00004842">
        <w:rPr>
          <w:rFonts w:ascii="Arial" w:hAnsi="Arial" w:cs="Arial"/>
        </w:rPr>
        <w:t>przypadku istnienia zasadniczej wątpliwości Zamawiającego co do wysokości należnej zapłaty lub podmiotu, któremu płatność się należy, albo</w:t>
      </w:r>
    </w:p>
    <w:p w14:paraId="5BDD721E"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lastRenderedPageBreak/>
        <w:t>dokonać bezpośredniej zapłaty wynagrodzenia Podwykonawcy lub dalszemu Podwykonawcy, jeżeli Podwykonawca lub dalszy Podwykonawca wyk</w:t>
      </w:r>
      <w:r w:rsidR="00004842">
        <w:rPr>
          <w:rFonts w:ascii="Arial" w:hAnsi="Arial" w:cs="Arial"/>
        </w:rPr>
        <w:t>aże zasadność takiej zapłaty.</w:t>
      </w:r>
    </w:p>
    <w:p w14:paraId="596FD8EA" w14:textId="521F50FB" w:rsidR="00931B5F" w:rsidRDefault="00931B5F" w:rsidP="005B4AE7">
      <w:pPr>
        <w:pStyle w:val="Akapitzlist"/>
        <w:numPr>
          <w:ilvl w:val="0"/>
          <w:numId w:val="8"/>
        </w:numPr>
        <w:spacing w:after="0" w:line="240" w:lineRule="auto"/>
        <w:ind w:left="426" w:hanging="426"/>
        <w:jc w:val="both"/>
        <w:rPr>
          <w:rFonts w:ascii="Arial" w:hAnsi="Arial" w:cs="Arial"/>
        </w:rPr>
      </w:pPr>
      <w:r w:rsidRPr="00004842">
        <w:rPr>
          <w:rFonts w:ascii="Arial" w:hAnsi="Arial" w:cs="Arial"/>
        </w:rPr>
        <w:t>W przypadku dokonania bezpośredniej zapłaty wynagrodzenia Podwykonawcy lub dalszemu Podwykonawcy</w:t>
      </w:r>
      <w:r w:rsidR="00372DC6" w:rsidRPr="00004842">
        <w:rPr>
          <w:rFonts w:ascii="Arial" w:hAnsi="Arial" w:cs="Arial"/>
        </w:rPr>
        <w:t xml:space="preserve"> </w:t>
      </w:r>
      <w:r w:rsidRPr="00004842">
        <w:rPr>
          <w:rFonts w:ascii="Arial" w:hAnsi="Arial" w:cs="Arial"/>
        </w:rPr>
        <w:t>Zamawiający potrąci k</w:t>
      </w:r>
      <w:r w:rsidR="00372DC6" w:rsidRPr="00004842">
        <w:rPr>
          <w:rFonts w:ascii="Arial" w:hAnsi="Arial" w:cs="Arial"/>
        </w:rPr>
        <w:t>wotę wypłaconego wynagrodzenia</w:t>
      </w:r>
      <w:r w:rsidR="00A26E53" w:rsidRPr="00004842">
        <w:rPr>
          <w:rFonts w:ascii="Arial" w:hAnsi="Arial" w:cs="Arial"/>
        </w:rPr>
        <w:t xml:space="preserve"> z</w:t>
      </w:r>
      <w:r w:rsidR="00A26E53">
        <w:rPr>
          <w:rFonts w:ascii="Arial" w:hAnsi="Arial" w:cs="Arial"/>
        </w:rPr>
        <w:t> </w:t>
      </w:r>
      <w:r w:rsidRPr="00004842">
        <w:rPr>
          <w:rFonts w:ascii="Arial" w:hAnsi="Arial" w:cs="Arial"/>
        </w:rPr>
        <w:t>wynagrodzenia należnego Wykonawcy.</w:t>
      </w:r>
    </w:p>
    <w:p w14:paraId="32E1780D" w14:textId="6BCD8CF0" w:rsidR="00931B5F" w:rsidRPr="00004842" w:rsidRDefault="00931B5F" w:rsidP="005B4AE7">
      <w:pPr>
        <w:pStyle w:val="Akapitzlist"/>
        <w:numPr>
          <w:ilvl w:val="0"/>
          <w:numId w:val="8"/>
        </w:numPr>
        <w:spacing w:after="0" w:line="240" w:lineRule="auto"/>
        <w:ind w:left="426" w:hanging="426"/>
        <w:jc w:val="both"/>
        <w:rPr>
          <w:rFonts w:ascii="Arial" w:hAnsi="Arial" w:cs="Arial"/>
        </w:rPr>
      </w:pPr>
      <w:r w:rsidRPr="00004842">
        <w:rPr>
          <w:rFonts w:ascii="Arial" w:hAnsi="Arial" w:cs="Arial"/>
        </w:rPr>
        <w:t>Zamawiający wstrzyma, do czasu ustania przyczyny, płatność faktury -</w:t>
      </w:r>
      <w:r w:rsidR="00A26E53" w:rsidRPr="00004842">
        <w:rPr>
          <w:rFonts w:ascii="Arial" w:hAnsi="Arial" w:cs="Arial"/>
        </w:rPr>
        <w:t xml:space="preserve"> w</w:t>
      </w:r>
      <w:r w:rsidR="00A26E53">
        <w:rPr>
          <w:rFonts w:ascii="Arial" w:hAnsi="Arial" w:cs="Arial"/>
        </w:rPr>
        <w:t> </w:t>
      </w:r>
      <w:r w:rsidRPr="00004842">
        <w:rPr>
          <w:rFonts w:ascii="Arial" w:hAnsi="Arial" w:cs="Arial"/>
        </w:rPr>
        <w:t>całości lub</w:t>
      </w:r>
      <w:r w:rsidR="00A26E53" w:rsidRPr="00004842">
        <w:rPr>
          <w:rFonts w:ascii="Arial" w:hAnsi="Arial" w:cs="Arial"/>
        </w:rPr>
        <w:t xml:space="preserve"> w</w:t>
      </w:r>
      <w:r w:rsidR="00A26E53">
        <w:rPr>
          <w:rFonts w:ascii="Arial" w:hAnsi="Arial" w:cs="Arial"/>
        </w:rPr>
        <w:t> </w:t>
      </w:r>
      <w:r w:rsidRPr="00004842">
        <w:rPr>
          <w:rFonts w:ascii="Arial" w:hAnsi="Arial" w:cs="Arial"/>
        </w:rPr>
        <w:t>części -</w:t>
      </w:r>
      <w:r w:rsidR="00A26E53" w:rsidRPr="00004842">
        <w:rPr>
          <w:rFonts w:ascii="Arial" w:hAnsi="Arial" w:cs="Arial"/>
        </w:rPr>
        <w:t xml:space="preserve"> w</w:t>
      </w:r>
      <w:r w:rsidR="00A26E53">
        <w:rPr>
          <w:rFonts w:ascii="Arial" w:hAnsi="Arial" w:cs="Arial"/>
        </w:rPr>
        <w:t> </w:t>
      </w:r>
      <w:r w:rsidRPr="00004842">
        <w:rPr>
          <w:rFonts w:ascii="Arial" w:hAnsi="Arial" w:cs="Arial"/>
        </w:rPr>
        <w:t>przypadku nie wywiązania się Wykonawcy,</w:t>
      </w:r>
      <w:r w:rsidR="00A26E53" w:rsidRPr="00004842">
        <w:rPr>
          <w:rFonts w:ascii="Arial" w:hAnsi="Arial" w:cs="Arial"/>
        </w:rPr>
        <w:t xml:space="preserve"> z</w:t>
      </w:r>
      <w:r w:rsidR="00A26E53">
        <w:rPr>
          <w:rFonts w:ascii="Arial" w:hAnsi="Arial" w:cs="Arial"/>
        </w:rPr>
        <w:t> </w:t>
      </w:r>
      <w:r w:rsidRPr="00004842">
        <w:rPr>
          <w:rFonts w:ascii="Arial" w:hAnsi="Arial" w:cs="Arial"/>
        </w:rPr>
        <w:t>któregokolwiek ze zobowiązań wynikających</w:t>
      </w:r>
      <w:r w:rsidR="00A26E53" w:rsidRPr="00004842">
        <w:rPr>
          <w:rFonts w:ascii="Arial" w:hAnsi="Arial" w:cs="Arial"/>
        </w:rPr>
        <w:t xml:space="preserve"> z</w:t>
      </w:r>
      <w:r w:rsidR="00A26E53">
        <w:rPr>
          <w:rFonts w:ascii="Arial" w:hAnsi="Arial" w:cs="Arial"/>
        </w:rPr>
        <w:t> </w:t>
      </w:r>
      <w:r w:rsidRPr="00004842">
        <w:rPr>
          <w:rFonts w:ascii="Arial" w:hAnsi="Arial" w:cs="Arial"/>
        </w:rPr>
        <w:t>umowy.</w:t>
      </w:r>
      <w:r w:rsidR="00A26E53" w:rsidRPr="00004842">
        <w:rPr>
          <w:rFonts w:ascii="Arial" w:hAnsi="Arial" w:cs="Arial"/>
        </w:rPr>
        <w:t xml:space="preserve"> W</w:t>
      </w:r>
      <w:r w:rsidR="00A26E53">
        <w:rPr>
          <w:rFonts w:ascii="Arial" w:hAnsi="Arial" w:cs="Arial"/>
        </w:rPr>
        <w:t> </w:t>
      </w:r>
      <w:r w:rsidRPr="00004842">
        <w:rPr>
          <w:rFonts w:ascii="Arial" w:hAnsi="Arial" w:cs="Arial"/>
        </w:rPr>
        <w:t>takim przypadku Wykonawcy nie przysługują odsetki</w:t>
      </w:r>
      <w:r w:rsidR="00A26E53" w:rsidRPr="00004842">
        <w:rPr>
          <w:rFonts w:ascii="Arial" w:hAnsi="Arial" w:cs="Arial"/>
        </w:rPr>
        <w:t xml:space="preserve"> z</w:t>
      </w:r>
      <w:r w:rsidR="00A26E53">
        <w:rPr>
          <w:rFonts w:ascii="Arial" w:hAnsi="Arial" w:cs="Arial"/>
        </w:rPr>
        <w:t> </w:t>
      </w:r>
      <w:r w:rsidRPr="00004842">
        <w:rPr>
          <w:rFonts w:ascii="Arial" w:hAnsi="Arial" w:cs="Arial"/>
        </w:rPr>
        <w:t>tytułu opóźnienia</w:t>
      </w:r>
      <w:r w:rsidR="00A26E53" w:rsidRPr="00004842">
        <w:rPr>
          <w:rFonts w:ascii="Arial" w:hAnsi="Arial" w:cs="Arial"/>
        </w:rPr>
        <w:t xml:space="preserve"> w</w:t>
      </w:r>
      <w:r w:rsidR="00A26E53">
        <w:rPr>
          <w:rFonts w:ascii="Arial" w:hAnsi="Arial" w:cs="Arial"/>
        </w:rPr>
        <w:t> </w:t>
      </w:r>
      <w:r w:rsidRPr="00004842">
        <w:rPr>
          <w:rFonts w:ascii="Arial" w:hAnsi="Arial" w:cs="Arial"/>
        </w:rPr>
        <w:t>zapłacie.</w:t>
      </w:r>
    </w:p>
    <w:p w14:paraId="0EC76BE8" w14:textId="77777777" w:rsidR="00004842" w:rsidRDefault="00004842" w:rsidP="003A7342">
      <w:pPr>
        <w:spacing w:after="0" w:line="240" w:lineRule="auto"/>
        <w:jc w:val="both"/>
        <w:rPr>
          <w:rFonts w:ascii="Arial" w:hAnsi="Arial" w:cs="Arial"/>
          <w:b/>
          <w:u w:val="single"/>
        </w:rPr>
      </w:pPr>
    </w:p>
    <w:p w14:paraId="13836D50" w14:textId="77777777" w:rsidR="00004842" w:rsidRPr="00004842" w:rsidRDefault="00EF186C" w:rsidP="00004842">
      <w:pPr>
        <w:spacing w:after="0" w:line="240" w:lineRule="auto"/>
        <w:jc w:val="center"/>
        <w:rPr>
          <w:rFonts w:ascii="Arial" w:hAnsi="Arial" w:cs="Arial"/>
          <w:b/>
        </w:rPr>
      </w:pPr>
      <w:r w:rsidRPr="00004842">
        <w:rPr>
          <w:rFonts w:ascii="Arial" w:hAnsi="Arial" w:cs="Arial"/>
          <w:b/>
        </w:rPr>
        <w:t>§ 7</w:t>
      </w:r>
    </w:p>
    <w:p w14:paraId="34055B39" w14:textId="77777777" w:rsidR="00EF186C" w:rsidRPr="003A7342" w:rsidRDefault="00EF186C" w:rsidP="00004842">
      <w:pPr>
        <w:spacing w:after="0" w:line="240" w:lineRule="auto"/>
        <w:jc w:val="center"/>
        <w:rPr>
          <w:rFonts w:ascii="Arial" w:hAnsi="Arial" w:cs="Arial"/>
        </w:rPr>
      </w:pPr>
      <w:r w:rsidRPr="003A7342">
        <w:rPr>
          <w:rFonts w:ascii="Arial" w:hAnsi="Arial" w:cs="Arial"/>
          <w:b/>
          <w:u w:val="single"/>
        </w:rPr>
        <w:t>ODBIÓR PRZEDMIOTU UMOWY</w:t>
      </w:r>
    </w:p>
    <w:p w14:paraId="4C896649" w14:textId="77777777" w:rsidR="00EF186C" w:rsidRPr="003A7342" w:rsidRDefault="00EF186C" w:rsidP="003A7342">
      <w:pPr>
        <w:spacing w:after="0" w:line="240" w:lineRule="auto"/>
        <w:jc w:val="both"/>
        <w:rPr>
          <w:rFonts w:ascii="Arial" w:hAnsi="Arial" w:cs="Arial"/>
        </w:rPr>
      </w:pPr>
    </w:p>
    <w:p w14:paraId="4E25CA6C" w14:textId="17B753A0" w:rsidR="00EF186C" w:rsidRPr="00004842" w:rsidRDefault="00EF186C" w:rsidP="005B4AE7">
      <w:pPr>
        <w:pStyle w:val="Akapitzlist"/>
        <w:numPr>
          <w:ilvl w:val="1"/>
          <w:numId w:val="12"/>
        </w:numPr>
        <w:spacing w:after="0" w:line="240" w:lineRule="auto"/>
        <w:ind w:left="426" w:hanging="426"/>
        <w:jc w:val="both"/>
        <w:rPr>
          <w:rFonts w:ascii="Arial" w:hAnsi="Arial" w:cs="Arial"/>
        </w:rPr>
      </w:pPr>
      <w:r w:rsidRPr="00004842">
        <w:rPr>
          <w:rFonts w:ascii="Arial" w:hAnsi="Arial" w:cs="Arial"/>
        </w:rPr>
        <w:t>Wykonawca zgłosi gotowość do odbioru końcowego przedmiotu umowy po zakończeniu robót składających się na przedmiot umowy</w:t>
      </w:r>
      <w:r w:rsidR="00A26E53" w:rsidRPr="00004842">
        <w:rPr>
          <w:rFonts w:ascii="Arial" w:hAnsi="Arial" w:cs="Arial"/>
        </w:rPr>
        <w:t xml:space="preserve"> i</w:t>
      </w:r>
      <w:r w:rsidR="00A26E53">
        <w:rPr>
          <w:rFonts w:ascii="Arial" w:hAnsi="Arial" w:cs="Arial"/>
        </w:rPr>
        <w:t> </w:t>
      </w:r>
      <w:r w:rsidRPr="00004842">
        <w:rPr>
          <w:rFonts w:ascii="Arial" w:hAnsi="Arial" w:cs="Arial"/>
        </w:rPr>
        <w:t>uznania ich przez inspektora nadzoru za prawidłowo wykonane oraz złożenia przez kierownika budowy kompletnej dokumentacji odbiorowej, tj.</w:t>
      </w:r>
      <w:r w:rsidR="00A26E53" w:rsidRPr="00004842">
        <w:rPr>
          <w:rFonts w:ascii="Arial" w:hAnsi="Arial" w:cs="Arial"/>
        </w:rPr>
        <w:t xml:space="preserve"> w</w:t>
      </w:r>
      <w:r w:rsidR="00A26E53">
        <w:rPr>
          <w:rFonts w:ascii="Arial" w:hAnsi="Arial" w:cs="Arial"/>
        </w:rPr>
        <w:t> </w:t>
      </w:r>
      <w:r w:rsidRPr="00004842">
        <w:rPr>
          <w:rFonts w:ascii="Arial" w:hAnsi="Arial" w:cs="Arial"/>
        </w:rPr>
        <w:t>szczególności:</w:t>
      </w:r>
    </w:p>
    <w:p w14:paraId="1AD36B27" w14:textId="7B2D2C43"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protokołu odbioru terenu po zakończeniu robót przez właściwych Zarządców Dróg wraz ze stwierdzeniem, że nawierzchnia została przywrócona do stanu poprzedniego – dotyczy robót prowadzonych</w:t>
      </w:r>
      <w:r w:rsidR="00A26E53" w:rsidRPr="00004842">
        <w:rPr>
          <w:rFonts w:ascii="Arial" w:hAnsi="Arial" w:cs="Arial"/>
        </w:rPr>
        <w:t xml:space="preserve"> w</w:t>
      </w:r>
      <w:r w:rsidR="00A26E53">
        <w:rPr>
          <w:rFonts w:ascii="Arial" w:hAnsi="Arial" w:cs="Arial"/>
        </w:rPr>
        <w:t> </w:t>
      </w:r>
      <w:r w:rsidRPr="00004842">
        <w:rPr>
          <w:rFonts w:ascii="Arial" w:hAnsi="Arial" w:cs="Arial"/>
        </w:rPr>
        <w:t>pasach drogowych,</w:t>
      </w:r>
    </w:p>
    <w:p w14:paraId="2C540FAF" w14:textId="7424D2AB" w:rsidR="00436C9D" w:rsidRPr="00004842" w:rsidRDefault="00436C9D" w:rsidP="005B4AE7">
      <w:pPr>
        <w:pStyle w:val="Akapitzlist"/>
        <w:numPr>
          <w:ilvl w:val="0"/>
          <w:numId w:val="13"/>
        </w:numPr>
        <w:spacing w:after="0" w:line="240" w:lineRule="auto"/>
        <w:jc w:val="both"/>
        <w:rPr>
          <w:rFonts w:ascii="Arial" w:hAnsi="Arial" w:cs="Arial"/>
        </w:rPr>
      </w:pPr>
      <w:r w:rsidRPr="00004842">
        <w:rPr>
          <w:rFonts w:ascii="Arial" w:hAnsi="Arial" w:cs="Arial"/>
        </w:rPr>
        <w:t>protokołu wraz</w:t>
      </w:r>
      <w:r w:rsidR="00A26E53" w:rsidRPr="00004842">
        <w:rPr>
          <w:rFonts w:ascii="Arial" w:hAnsi="Arial" w:cs="Arial"/>
        </w:rPr>
        <w:t xml:space="preserve"> z</w:t>
      </w:r>
      <w:r w:rsidR="00A26E53">
        <w:rPr>
          <w:rFonts w:ascii="Arial" w:hAnsi="Arial" w:cs="Arial"/>
        </w:rPr>
        <w:t> </w:t>
      </w:r>
      <w:r w:rsidRPr="00004842">
        <w:rPr>
          <w:rFonts w:ascii="Arial" w:hAnsi="Arial" w:cs="Arial"/>
        </w:rPr>
        <w:t>wykresami reflektometrycznymi</w:t>
      </w:r>
      <w:r w:rsidR="00A26E53" w:rsidRPr="00004842">
        <w:rPr>
          <w:rFonts w:ascii="Arial" w:hAnsi="Arial" w:cs="Arial"/>
        </w:rPr>
        <w:t xml:space="preserve"> z</w:t>
      </w:r>
      <w:r w:rsidR="00A26E53">
        <w:rPr>
          <w:rFonts w:ascii="Arial" w:hAnsi="Arial" w:cs="Arial"/>
        </w:rPr>
        <w:t> </w:t>
      </w:r>
      <w:r w:rsidRPr="00004842">
        <w:rPr>
          <w:rFonts w:ascii="Arial" w:hAnsi="Arial" w:cs="Arial"/>
        </w:rPr>
        <w:t>pomiarów instalacji alarmowej sieci preizolowanej,</w:t>
      </w:r>
    </w:p>
    <w:p w14:paraId="2FEA7B2D" w14:textId="6B77E14C" w:rsidR="009B2493"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atestów, świadectw dopuszczenia do stosowania</w:t>
      </w:r>
      <w:r w:rsidR="00A26E53" w:rsidRPr="00004842">
        <w:rPr>
          <w:rFonts w:ascii="Arial" w:hAnsi="Arial" w:cs="Arial"/>
        </w:rPr>
        <w:t xml:space="preserve"> w</w:t>
      </w:r>
      <w:r w:rsidR="00A26E53">
        <w:rPr>
          <w:rFonts w:ascii="Arial" w:hAnsi="Arial" w:cs="Arial"/>
        </w:rPr>
        <w:t> </w:t>
      </w:r>
      <w:r w:rsidRPr="00004842">
        <w:rPr>
          <w:rFonts w:ascii="Arial" w:hAnsi="Arial" w:cs="Arial"/>
        </w:rPr>
        <w:t>budownictwie, certyfikatów zgodności względnie aprobat technicznych dla wszystkich materiałów użytych</w:t>
      </w:r>
      <w:r w:rsidR="009B2493" w:rsidRPr="00004842">
        <w:rPr>
          <w:rFonts w:ascii="Arial" w:hAnsi="Arial" w:cs="Arial"/>
        </w:rPr>
        <w:t xml:space="preserve"> podczas budowy;</w:t>
      </w:r>
    </w:p>
    <w:p w14:paraId="51843594" w14:textId="17C22D10"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dokumentacji powykonawczej</w:t>
      </w:r>
      <w:r w:rsidR="00A26E53" w:rsidRPr="00004842">
        <w:rPr>
          <w:rFonts w:ascii="Arial" w:hAnsi="Arial" w:cs="Arial"/>
        </w:rPr>
        <w:t xml:space="preserve"> z</w:t>
      </w:r>
      <w:r w:rsidR="00A26E53">
        <w:rPr>
          <w:rFonts w:ascii="Arial" w:hAnsi="Arial" w:cs="Arial"/>
        </w:rPr>
        <w:t> </w:t>
      </w:r>
      <w:r w:rsidRPr="00004842">
        <w:rPr>
          <w:rFonts w:ascii="Arial" w:hAnsi="Arial" w:cs="Arial"/>
        </w:rPr>
        <w:t>naniesionymi zmianami</w:t>
      </w:r>
      <w:r w:rsidR="00A26E53" w:rsidRPr="00004842">
        <w:rPr>
          <w:rFonts w:ascii="Arial" w:hAnsi="Arial" w:cs="Arial"/>
        </w:rPr>
        <w:t xml:space="preserve"> i</w:t>
      </w:r>
      <w:r w:rsidR="00A26E53">
        <w:rPr>
          <w:rFonts w:ascii="Arial" w:hAnsi="Arial" w:cs="Arial"/>
        </w:rPr>
        <w:t> </w:t>
      </w:r>
      <w:r w:rsidRPr="00004842">
        <w:rPr>
          <w:rFonts w:ascii="Arial" w:hAnsi="Arial" w:cs="Arial"/>
        </w:rPr>
        <w:t>uzgodnieniami;</w:t>
      </w:r>
    </w:p>
    <w:p w14:paraId="58084C80" w14:textId="77777777" w:rsidR="00F368CC" w:rsidRPr="00004842" w:rsidRDefault="00F368CC" w:rsidP="005B4AE7">
      <w:pPr>
        <w:pStyle w:val="Akapitzlist"/>
        <w:numPr>
          <w:ilvl w:val="0"/>
          <w:numId w:val="13"/>
        </w:numPr>
        <w:spacing w:after="0" w:line="240" w:lineRule="auto"/>
        <w:jc w:val="both"/>
        <w:rPr>
          <w:rFonts w:ascii="Arial" w:hAnsi="Arial" w:cs="Arial"/>
        </w:rPr>
      </w:pPr>
      <w:r w:rsidRPr="00004842">
        <w:rPr>
          <w:rFonts w:ascii="Arial" w:hAnsi="Arial" w:cs="Arial"/>
        </w:rPr>
        <w:t>dokumentacji powykonawczej instalacji alarmowej;</w:t>
      </w:r>
    </w:p>
    <w:p w14:paraId="516BAD41" w14:textId="6E6BED74"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inwentaryzacji geodezyjnej powykonawczej sieci</w:t>
      </w:r>
      <w:r w:rsidR="00A26E53" w:rsidRPr="00004842">
        <w:rPr>
          <w:rFonts w:ascii="Arial" w:hAnsi="Arial" w:cs="Arial"/>
        </w:rPr>
        <w:t xml:space="preserve"> i</w:t>
      </w:r>
      <w:r w:rsidR="00A26E53">
        <w:rPr>
          <w:rFonts w:ascii="Arial" w:hAnsi="Arial" w:cs="Arial"/>
        </w:rPr>
        <w:t> </w:t>
      </w:r>
      <w:r w:rsidRPr="00004842">
        <w:rPr>
          <w:rFonts w:ascii="Arial" w:hAnsi="Arial" w:cs="Arial"/>
        </w:rPr>
        <w:t>urządzeń;</w:t>
      </w:r>
    </w:p>
    <w:p w14:paraId="2AE27FE4" w14:textId="4331ED6E"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oświadczenia kierownika budowy</w:t>
      </w:r>
      <w:r w:rsidR="00A26E53" w:rsidRPr="00004842">
        <w:rPr>
          <w:rFonts w:ascii="Arial" w:hAnsi="Arial" w:cs="Arial"/>
        </w:rPr>
        <w:t xml:space="preserve"> o</w:t>
      </w:r>
      <w:r w:rsidR="00A26E53">
        <w:rPr>
          <w:rFonts w:ascii="Arial" w:hAnsi="Arial" w:cs="Arial"/>
        </w:rPr>
        <w:t> </w:t>
      </w:r>
      <w:r w:rsidRPr="00004842">
        <w:rPr>
          <w:rFonts w:ascii="Arial" w:hAnsi="Arial" w:cs="Arial"/>
        </w:rPr>
        <w:t>zgodności wykonanych robót</w:t>
      </w:r>
      <w:r w:rsidR="00A26E53" w:rsidRPr="00004842">
        <w:rPr>
          <w:rFonts w:ascii="Arial" w:hAnsi="Arial" w:cs="Arial"/>
        </w:rPr>
        <w:t xml:space="preserve"> z</w:t>
      </w:r>
      <w:r w:rsidR="00A26E53">
        <w:rPr>
          <w:rFonts w:ascii="Arial" w:hAnsi="Arial" w:cs="Arial"/>
        </w:rPr>
        <w:t> </w:t>
      </w:r>
      <w:r w:rsidRPr="00004842">
        <w:rPr>
          <w:rFonts w:ascii="Arial" w:hAnsi="Arial" w:cs="Arial"/>
        </w:rPr>
        <w:t>projektem – zgodnie</w:t>
      </w:r>
      <w:r w:rsidR="00A26E53" w:rsidRPr="00004842">
        <w:rPr>
          <w:rFonts w:ascii="Arial" w:hAnsi="Arial" w:cs="Arial"/>
        </w:rPr>
        <w:t xml:space="preserve"> z</w:t>
      </w:r>
      <w:r w:rsidR="00A26E53">
        <w:rPr>
          <w:rFonts w:ascii="Arial" w:hAnsi="Arial" w:cs="Arial"/>
        </w:rPr>
        <w:t> </w:t>
      </w:r>
      <w:r w:rsidRPr="00004842">
        <w:rPr>
          <w:rFonts w:ascii="Arial" w:hAnsi="Arial" w:cs="Arial"/>
        </w:rPr>
        <w:t>art. 57 ustawy Prawo Budowlane oraz ze Specyfikacją Techniczną Wykonania</w:t>
      </w:r>
      <w:r w:rsidR="00A26E53" w:rsidRPr="00004842">
        <w:rPr>
          <w:rFonts w:ascii="Arial" w:hAnsi="Arial" w:cs="Arial"/>
        </w:rPr>
        <w:t xml:space="preserve"> i</w:t>
      </w:r>
      <w:r w:rsidR="00A26E53">
        <w:rPr>
          <w:rFonts w:ascii="Arial" w:hAnsi="Arial" w:cs="Arial"/>
        </w:rPr>
        <w:t> </w:t>
      </w:r>
      <w:r w:rsidRPr="00004842">
        <w:rPr>
          <w:rFonts w:ascii="Arial" w:hAnsi="Arial" w:cs="Arial"/>
        </w:rPr>
        <w:t>Odbioru Robót.</w:t>
      </w:r>
    </w:p>
    <w:p w14:paraId="4E51092C" w14:textId="66F04C0B" w:rsidR="00EF186C" w:rsidRPr="00004842" w:rsidRDefault="00EF186C" w:rsidP="00004842">
      <w:pPr>
        <w:pStyle w:val="Akapitzlist"/>
        <w:spacing w:after="0" w:line="240" w:lineRule="auto"/>
        <w:jc w:val="both"/>
        <w:rPr>
          <w:rFonts w:ascii="Arial" w:hAnsi="Arial" w:cs="Arial"/>
        </w:rPr>
      </w:pPr>
      <w:r w:rsidRPr="00004842">
        <w:rPr>
          <w:rFonts w:ascii="Arial" w:hAnsi="Arial" w:cs="Arial"/>
        </w:rPr>
        <w:t>Kompletność ww. dokumentów odbiorowych oraz zawarte</w:t>
      </w:r>
      <w:r w:rsidR="00A26E53" w:rsidRPr="00004842">
        <w:rPr>
          <w:rFonts w:ascii="Arial" w:hAnsi="Arial" w:cs="Arial"/>
        </w:rPr>
        <w:t xml:space="preserve"> w</w:t>
      </w:r>
      <w:r w:rsidR="00A26E53">
        <w:rPr>
          <w:rFonts w:ascii="Arial" w:hAnsi="Arial" w:cs="Arial"/>
        </w:rPr>
        <w:t> </w:t>
      </w:r>
      <w:r w:rsidRPr="00004842">
        <w:rPr>
          <w:rFonts w:ascii="Arial" w:hAnsi="Arial" w:cs="Arial"/>
        </w:rPr>
        <w:t xml:space="preserve">nich pozytywne oceny stanowić będą podstawę do sporządzenia protokołu odbioru końcowego przedmiotu umowy. </w:t>
      </w:r>
    </w:p>
    <w:p w14:paraId="15D9B16E" w14:textId="5623071F"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Zamawiający wyznaczy termin</w:t>
      </w:r>
      <w:r w:rsidR="00A26E53" w:rsidRPr="00004842">
        <w:rPr>
          <w:rFonts w:ascii="Arial" w:hAnsi="Arial" w:cs="Arial"/>
        </w:rPr>
        <w:t xml:space="preserve"> i</w:t>
      </w:r>
      <w:r w:rsidR="00A26E53">
        <w:rPr>
          <w:rFonts w:ascii="Arial" w:hAnsi="Arial" w:cs="Arial"/>
        </w:rPr>
        <w:t> </w:t>
      </w:r>
      <w:r w:rsidRPr="00004842">
        <w:rPr>
          <w:rFonts w:ascii="Arial" w:hAnsi="Arial" w:cs="Arial"/>
        </w:rPr>
        <w:t>rozpocznie odbiór końcowy robót składających się na przedmiot umowy po otrzymaniu od inspektora nadzoru potwierdzenia, że otrzymał on komplet dokumentów odbiorowych, nie później jednak niż</w:t>
      </w:r>
      <w:r w:rsidR="00A26E53" w:rsidRPr="00004842">
        <w:rPr>
          <w:rFonts w:ascii="Arial" w:hAnsi="Arial" w:cs="Arial"/>
        </w:rPr>
        <w:t xml:space="preserve"> w</w:t>
      </w:r>
      <w:r w:rsidR="00A26E53">
        <w:rPr>
          <w:rFonts w:ascii="Arial" w:hAnsi="Arial" w:cs="Arial"/>
        </w:rPr>
        <w:t> </w:t>
      </w:r>
      <w:r w:rsidRPr="00004842">
        <w:rPr>
          <w:rFonts w:ascii="Arial" w:hAnsi="Arial" w:cs="Arial"/>
        </w:rPr>
        <w:t>ciągu 3 dni roboczych od daty pisemnego zawiadomienia go</w:t>
      </w:r>
      <w:r w:rsidR="00A26E53" w:rsidRPr="00004842">
        <w:rPr>
          <w:rFonts w:ascii="Arial" w:hAnsi="Arial" w:cs="Arial"/>
        </w:rPr>
        <w:t xml:space="preserve"> o</w:t>
      </w:r>
      <w:r w:rsidR="00A26E53">
        <w:rPr>
          <w:rFonts w:ascii="Arial" w:hAnsi="Arial" w:cs="Arial"/>
        </w:rPr>
        <w:t> </w:t>
      </w:r>
      <w:r w:rsidRPr="00004842">
        <w:rPr>
          <w:rFonts w:ascii="Arial" w:hAnsi="Arial" w:cs="Arial"/>
        </w:rPr>
        <w:t>osiągnięciu gotowości do odbioru (przesłanie pisemnego zawiadomienia</w:t>
      </w:r>
      <w:r w:rsidR="00A26E53" w:rsidRPr="00004842">
        <w:rPr>
          <w:rFonts w:ascii="Arial" w:hAnsi="Arial" w:cs="Arial"/>
        </w:rPr>
        <w:t xml:space="preserve"> o</w:t>
      </w:r>
      <w:r w:rsidR="00A26E53">
        <w:rPr>
          <w:rFonts w:ascii="Arial" w:hAnsi="Arial" w:cs="Arial"/>
        </w:rPr>
        <w:t> </w:t>
      </w:r>
      <w:r w:rsidRPr="00004842">
        <w:rPr>
          <w:rFonts w:ascii="Arial" w:hAnsi="Arial" w:cs="Arial"/>
        </w:rPr>
        <w:t>gotowości do odbioru bez uprzedniego przedłożenia inspektorowi nadzoru kompletu dokumentów odbiorowych,  uznane zostanie jako niebyłe).</w:t>
      </w:r>
    </w:p>
    <w:p w14:paraId="5B7897A2" w14:textId="5EB42E59"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A26E53" w:rsidRPr="00004842">
        <w:rPr>
          <w:rFonts w:ascii="Arial" w:hAnsi="Arial" w:cs="Arial"/>
        </w:rPr>
        <w:t xml:space="preserve"> w</w:t>
      </w:r>
      <w:r w:rsidR="00A26E53">
        <w:rPr>
          <w:rFonts w:ascii="Arial" w:hAnsi="Arial" w:cs="Arial"/>
        </w:rPr>
        <w:t> </w:t>
      </w:r>
      <w:r w:rsidRPr="00004842">
        <w:rPr>
          <w:rFonts w:ascii="Arial" w:hAnsi="Arial" w:cs="Arial"/>
        </w:rPr>
        <w:t>toku czynności odbioru końcowego przedmiotu umowy nie zostaną stwierdzone żadne wady</w:t>
      </w:r>
      <w:r w:rsidR="00A26E53" w:rsidRPr="00004842">
        <w:rPr>
          <w:rFonts w:ascii="Arial" w:hAnsi="Arial" w:cs="Arial"/>
        </w:rPr>
        <w:t xml:space="preserve"> w</w:t>
      </w:r>
      <w:r w:rsidR="00A26E53">
        <w:rPr>
          <w:rFonts w:ascii="Arial" w:hAnsi="Arial" w:cs="Arial"/>
        </w:rPr>
        <w:t> </w:t>
      </w:r>
      <w:r w:rsidRPr="00004842">
        <w:rPr>
          <w:rFonts w:ascii="Arial" w:hAnsi="Arial" w:cs="Arial"/>
        </w:rPr>
        <w:t>wykonanym przedmiocie umowy, Zamawiający dokona niezwłocznie jego odbioru, potwi</w:t>
      </w:r>
      <w:r w:rsidR="00004842">
        <w:rPr>
          <w:rFonts w:ascii="Arial" w:hAnsi="Arial" w:cs="Arial"/>
        </w:rPr>
        <w:t>erdzonego na protokole odbioru.</w:t>
      </w:r>
    </w:p>
    <w:p w14:paraId="3C5E176A" w14:textId="08FB12BF" w:rsidR="00EF186C" w:rsidRPr="00004842"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A26E53" w:rsidRPr="00004842">
        <w:rPr>
          <w:rFonts w:ascii="Arial" w:hAnsi="Arial" w:cs="Arial"/>
        </w:rPr>
        <w:t xml:space="preserve"> w</w:t>
      </w:r>
      <w:r w:rsidR="00A26E53">
        <w:rPr>
          <w:rFonts w:ascii="Arial" w:hAnsi="Arial" w:cs="Arial"/>
        </w:rPr>
        <w:t> </w:t>
      </w:r>
      <w:r w:rsidRPr="00004842">
        <w:rPr>
          <w:rFonts w:ascii="Arial" w:hAnsi="Arial" w:cs="Arial"/>
        </w:rPr>
        <w:t>toku czynności odbioru końcowego przedmiotu umowy zostaną stwierdzone wady, to Zamawiającemu przysługują następujące uprawnienia:</w:t>
      </w:r>
    </w:p>
    <w:p w14:paraId="00B51720" w14:textId="158A59AC"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nadają się do usunięcia to wyznaczony zostanie nowy termin odbioru końcowego przedmiotu umowy do czasu usunięcia wad, przy czym wyznaczenie nowego terminu nie powoduje przesunięcia wyznaczonego</w:t>
      </w:r>
      <w:r w:rsidR="00A26E53" w:rsidRPr="007D2D4A">
        <w:rPr>
          <w:rFonts w:ascii="Arial" w:hAnsi="Arial" w:cs="Arial"/>
        </w:rPr>
        <w:t xml:space="preserve"> w</w:t>
      </w:r>
      <w:r w:rsidR="00A26E53">
        <w:rPr>
          <w:rFonts w:ascii="Arial" w:hAnsi="Arial" w:cs="Arial"/>
        </w:rPr>
        <w:t> </w:t>
      </w:r>
      <w:r w:rsidRPr="007D2D4A">
        <w:rPr>
          <w:rFonts w:ascii="Arial" w:hAnsi="Arial" w:cs="Arial"/>
        </w:rPr>
        <w:t>§</w:t>
      </w:r>
      <w:r w:rsidR="009B2493" w:rsidRPr="007D2D4A">
        <w:rPr>
          <w:rFonts w:ascii="Arial" w:hAnsi="Arial" w:cs="Arial"/>
        </w:rPr>
        <w:t xml:space="preserve"> 3</w:t>
      </w:r>
      <w:r w:rsidRPr="007D2D4A">
        <w:rPr>
          <w:rFonts w:ascii="Arial" w:hAnsi="Arial" w:cs="Arial"/>
        </w:rPr>
        <w:t xml:space="preserve"> terminu realizacji przedmiotu umowy</w:t>
      </w:r>
      <w:r w:rsidR="00A26E53" w:rsidRPr="007D2D4A">
        <w:rPr>
          <w:rFonts w:ascii="Arial" w:hAnsi="Arial" w:cs="Arial"/>
        </w:rPr>
        <w:t xml:space="preserve"> i</w:t>
      </w:r>
      <w:r w:rsidR="00A26E53">
        <w:rPr>
          <w:rFonts w:ascii="Arial" w:hAnsi="Arial" w:cs="Arial"/>
        </w:rPr>
        <w:t> </w:t>
      </w:r>
      <w:r w:rsidRPr="007D2D4A">
        <w:rPr>
          <w:rFonts w:ascii="Arial" w:hAnsi="Arial" w:cs="Arial"/>
        </w:rPr>
        <w:t>nie powoduje utraty prawa do naliczenia przez Zamawiającego kary umownej za niedotrzymanie terminu jego realizacji.</w:t>
      </w:r>
    </w:p>
    <w:p w14:paraId="3E44E364" w14:textId="77777777"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nie nadają się do usunięcia to Zamawiający:</w:t>
      </w:r>
    </w:p>
    <w:p w14:paraId="73D45914" w14:textId="77777777"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odstąpić od umowy, </w:t>
      </w:r>
    </w:p>
    <w:p w14:paraId="346A5332" w14:textId="2A756512"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żądać wykonania wadliwej części przedmiotu umowy po raz drugi ustalając nowy termin odbioru końcowego przedmiotu umowy (przy czym wyznaczenie </w:t>
      </w:r>
      <w:r w:rsidRPr="007D2D4A">
        <w:rPr>
          <w:rFonts w:ascii="Arial" w:hAnsi="Arial" w:cs="Arial"/>
        </w:rPr>
        <w:lastRenderedPageBreak/>
        <w:t>nowego terminu nie powoduj</w:t>
      </w:r>
      <w:r w:rsidR="009B2493" w:rsidRPr="007D2D4A">
        <w:rPr>
          <w:rFonts w:ascii="Arial" w:hAnsi="Arial" w:cs="Arial"/>
        </w:rPr>
        <w:t>e przesunięcia wyznaczonego</w:t>
      </w:r>
      <w:r w:rsidR="00A26E53" w:rsidRPr="007D2D4A">
        <w:rPr>
          <w:rFonts w:ascii="Arial" w:hAnsi="Arial" w:cs="Arial"/>
        </w:rPr>
        <w:t xml:space="preserve"> w</w:t>
      </w:r>
      <w:r w:rsidR="00A26E53">
        <w:rPr>
          <w:rFonts w:ascii="Arial" w:hAnsi="Arial" w:cs="Arial"/>
        </w:rPr>
        <w:t> </w:t>
      </w:r>
      <w:r w:rsidR="009B2493" w:rsidRPr="007D2D4A">
        <w:rPr>
          <w:rFonts w:ascii="Arial" w:hAnsi="Arial" w:cs="Arial"/>
        </w:rPr>
        <w:t>§ 3</w:t>
      </w:r>
      <w:r w:rsidRPr="007D2D4A">
        <w:rPr>
          <w:rFonts w:ascii="Arial" w:hAnsi="Arial" w:cs="Arial"/>
        </w:rPr>
        <w:t xml:space="preserve"> terminu realizacji przedmiotu umowy</w:t>
      </w:r>
      <w:r w:rsidR="00A26E53" w:rsidRPr="007D2D4A">
        <w:rPr>
          <w:rFonts w:ascii="Arial" w:hAnsi="Arial" w:cs="Arial"/>
        </w:rPr>
        <w:t xml:space="preserve"> i</w:t>
      </w:r>
      <w:r w:rsidR="00A26E53">
        <w:rPr>
          <w:rFonts w:ascii="Arial" w:hAnsi="Arial" w:cs="Arial"/>
        </w:rPr>
        <w:t> </w:t>
      </w:r>
      <w:r w:rsidRPr="007D2D4A">
        <w:rPr>
          <w:rFonts w:ascii="Arial" w:hAnsi="Arial" w:cs="Arial"/>
        </w:rPr>
        <w:t>nie powoduje utraty prawa do naliczenia przez Zamawiającego kary umownej za niedotrzymanie terminu jego realizacji) ,</w:t>
      </w:r>
    </w:p>
    <w:p w14:paraId="6E06739D" w14:textId="0B30B2FF"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może przedmiot umowy odebrać po obniżeniu wynagrodzenia stosownie do zmniejszenia się jego wartości użytkowej na skutek jego wadliwego wykonania (w przypadku, gdy Wykonawca zgodzi się na obniżkę wynagrodzenia</w:t>
      </w:r>
      <w:r w:rsidR="00A26E53" w:rsidRPr="007D2D4A">
        <w:rPr>
          <w:rFonts w:ascii="Arial" w:hAnsi="Arial" w:cs="Arial"/>
        </w:rPr>
        <w:t xml:space="preserve"> w</w:t>
      </w:r>
      <w:r w:rsidR="00A26E53">
        <w:rPr>
          <w:rFonts w:ascii="Arial" w:hAnsi="Arial" w:cs="Arial"/>
        </w:rPr>
        <w:t> </w:t>
      </w:r>
      <w:r w:rsidRPr="007D2D4A">
        <w:rPr>
          <w:rFonts w:ascii="Arial" w:hAnsi="Arial" w:cs="Arial"/>
        </w:rPr>
        <w:t>wysokości proponowanej przez Zamawiającego).</w:t>
      </w:r>
    </w:p>
    <w:p w14:paraId="088E2EB2" w14:textId="4F2E934B"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W przypadku nie usunięcia wad</w:t>
      </w:r>
      <w:r w:rsidR="00A26E53" w:rsidRPr="00004842">
        <w:rPr>
          <w:rFonts w:ascii="Arial" w:hAnsi="Arial" w:cs="Arial"/>
        </w:rPr>
        <w:t xml:space="preserve"> w</w:t>
      </w:r>
      <w:r w:rsidR="00A26E53">
        <w:rPr>
          <w:rFonts w:ascii="Arial" w:hAnsi="Arial" w:cs="Arial"/>
        </w:rPr>
        <w:t> </w:t>
      </w:r>
      <w:r w:rsidRPr="00004842">
        <w:rPr>
          <w:rFonts w:ascii="Arial" w:hAnsi="Arial" w:cs="Arial"/>
        </w:rPr>
        <w:t>terminie, wady usunie Zamawiający, obciążając pełnymi ko</w:t>
      </w:r>
      <w:r w:rsidR="007D2D4A">
        <w:rPr>
          <w:rFonts w:ascii="Arial" w:hAnsi="Arial" w:cs="Arial"/>
        </w:rPr>
        <w:t>sztami ich usunięcia Wykonawcę.</w:t>
      </w:r>
      <w:r w:rsidR="00AF3843" w:rsidRPr="00B07717">
        <w:rPr>
          <w:rFonts w:ascii="Arial" w:hAnsi="Arial" w:cs="Arial"/>
        </w:rPr>
        <w:t xml:space="preserve"> </w:t>
      </w:r>
      <w:r w:rsidR="00AF3843">
        <w:rPr>
          <w:rFonts w:ascii="Arial" w:hAnsi="Arial" w:cs="Arial"/>
        </w:rPr>
        <w:t>W </w:t>
      </w:r>
      <w:r w:rsidR="00B07717">
        <w:rPr>
          <w:rFonts w:ascii="Arial" w:hAnsi="Arial" w:cs="Arial"/>
        </w:rPr>
        <w:t>tej sytuacji Zamawiający ma prawo do potrącenia kosztów usunięcia wady</w:t>
      </w:r>
      <w:r w:rsidR="00AF3843">
        <w:rPr>
          <w:rFonts w:ascii="Arial" w:hAnsi="Arial" w:cs="Arial"/>
        </w:rPr>
        <w:t xml:space="preserve"> z </w:t>
      </w:r>
      <w:r w:rsidR="00B07717">
        <w:rPr>
          <w:rFonts w:ascii="Arial" w:hAnsi="Arial" w:cs="Arial"/>
        </w:rPr>
        <w:t>wynagrodzeniem Wykonawcy.</w:t>
      </w:r>
    </w:p>
    <w:p w14:paraId="51A2226D" w14:textId="22DFD4DD" w:rsidR="00EF186C" w:rsidRPr="00004842"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Strony postanawiają, że</w:t>
      </w:r>
      <w:r w:rsidR="00A26E53" w:rsidRPr="00004842">
        <w:rPr>
          <w:rFonts w:ascii="Arial" w:hAnsi="Arial" w:cs="Arial"/>
        </w:rPr>
        <w:t xml:space="preserve"> z</w:t>
      </w:r>
      <w:r w:rsidR="00A26E53">
        <w:rPr>
          <w:rFonts w:ascii="Arial" w:hAnsi="Arial" w:cs="Arial"/>
        </w:rPr>
        <w:t> </w:t>
      </w:r>
      <w:r w:rsidRPr="00004842">
        <w:rPr>
          <w:rFonts w:ascii="Arial" w:hAnsi="Arial" w:cs="Arial"/>
        </w:rPr>
        <w:t>czynności odbioru przedmiotu umowy (częściowego lub końcowego) będzie spisany protokół, zawierający wszelkie ustalenia dokonane</w:t>
      </w:r>
      <w:r w:rsidR="00A26E53" w:rsidRPr="00004842">
        <w:rPr>
          <w:rFonts w:ascii="Arial" w:hAnsi="Arial" w:cs="Arial"/>
        </w:rPr>
        <w:t xml:space="preserve"> w</w:t>
      </w:r>
      <w:r w:rsidR="00A26E53">
        <w:rPr>
          <w:rFonts w:ascii="Arial" w:hAnsi="Arial" w:cs="Arial"/>
        </w:rPr>
        <w:t> </w:t>
      </w:r>
      <w:r w:rsidRPr="00004842">
        <w:rPr>
          <w:rFonts w:ascii="Arial" w:hAnsi="Arial" w:cs="Arial"/>
        </w:rPr>
        <w:t>toku odbioru, jak też terminy wyznaczone na usunięcie stwierdzonych podczas odbioru wad.</w:t>
      </w:r>
    </w:p>
    <w:p w14:paraId="540F9F8A" w14:textId="77777777" w:rsidR="00EF186C" w:rsidRPr="003A7342" w:rsidRDefault="00EF186C" w:rsidP="003A7342">
      <w:pPr>
        <w:spacing w:after="0" w:line="240" w:lineRule="auto"/>
        <w:jc w:val="both"/>
        <w:rPr>
          <w:rFonts w:ascii="Arial" w:hAnsi="Arial" w:cs="Arial"/>
        </w:rPr>
      </w:pPr>
    </w:p>
    <w:p w14:paraId="76685935" w14:textId="77777777" w:rsidR="007D2D4A" w:rsidRPr="007D2D4A" w:rsidRDefault="009B2493" w:rsidP="007D2D4A">
      <w:pPr>
        <w:spacing w:after="0" w:line="240" w:lineRule="auto"/>
        <w:jc w:val="center"/>
        <w:rPr>
          <w:rFonts w:ascii="Arial" w:hAnsi="Arial" w:cs="Arial"/>
          <w:b/>
        </w:rPr>
      </w:pPr>
      <w:r w:rsidRPr="007D2D4A">
        <w:rPr>
          <w:rFonts w:ascii="Arial" w:hAnsi="Arial" w:cs="Arial"/>
          <w:b/>
        </w:rPr>
        <w:t>§ 8</w:t>
      </w:r>
    </w:p>
    <w:p w14:paraId="1C332B8F" w14:textId="77777777" w:rsidR="00EF186C" w:rsidRPr="003A7342" w:rsidRDefault="00EF186C" w:rsidP="007D2D4A">
      <w:pPr>
        <w:spacing w:after="0" w:line="240" w:lineRule="auto"/>
        <w:jc w:val="center"/>
        <w:rPr>
          <w:rFonts w:ascii="Arial" w:hAnsi="Arial" w:cs="Arial"/>
          <w:b/>
          <w:u w:val="single"/>
        </w:rPr>
      </w:pPr>
      <w:r w:rsidRPr="003A7342">
        <w:rPr>
          <w:rFonts w:ascii="Arial" w:hAnsi="Arial" w:cs="Arial"/>
          <w:b/>
          <w:u w:val="single"/>
        </w:rPr>
        <w:t>ZABEZPIECZ</w:t>
      </w:r>
      <w:r w:rsidR="007D2D4A">
        <w:rPr>
          <w:rFonts w:ascii="Arial" w:hAnsi="Arial" w:cs="Arial"/>
          <w:b/>
          <w:u w:val="single"/>
        </w:rPr>
        <w:t>ENIE NALEŻYTEGO WYKONANIA UMOWY</w:t>
      </w:r>
    </w:p>
    <w:p w14:paraId="721AD69A" w14:textId="77777777" w:rsidR="00EF186C" w:rsidRPr="003A7342" w:rsidRDefault="00EF186C" w:rsidP="003A7342">
      <w:pPr>
        <w:spacing w:after="0" w:line="240" w:lineRule="auto"/>
        <w:jc w:val="both"/>
        <w:rPr>
          <w:rFonts w:ascii="Arial" w:hAnsi="Arial" w:cs="Arial"/>
          <w:b/>
          <w:u w:val="single"/>
        </w:rPr>
      </w:pPr>
    </w:p>
    <w:p w14:paraId="0AA7C0FE" w14:textId="770F1EBE"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Wraz</w:t>
      </w:r>
      <w:r w:rsidR="00A26E53" w:rsidRPr="007D2D4A">
        <w:rPr>
          <w:rFonts w:ascii="Arial" w:hAnsi="Arial" w:cs="Arial"/>
        </w:rPr>
        <w:t xml:space="preserve"> z</w:t>
      </w:r>
      <w:r w:rsidR="00A26E53">
        <w:rPr>
          <w:rFonts w:ascii="Arial" w:hAnsi="Arial" w:cs="Arial"/>
        </w:rPr>
        <w:t> </w:t>
      </w:r>
      <w:r w:rsidRPr="007D2D4A">
        <w:rPr>
          <w:rFonts w:ascii="Arial" w:hAnsi="Arial" w:cs="Arial"/>
        </w:rPr>
        <w:t>podpisaniem umowy wykonawca wniósł zabezpieczenia należytego wykonania umowy</w:t>
      </w:r>
      <w:r w:rsidR="00A26E53" w:rsidRPr="007D2D4A">
        <w:rPr>
          <w:rFonts w:ascii="Arial" w:hAnsi="Arial" w:cs="Arial"/>
        </w:rPr>
        <w:t xml:space="preserve"> w</w:t>
      </w:r>
      <w:r w:rsidR="00A26E53">
        <w:rPr>
          <w:rFonts w:ascii="Arial" w:hAnsi="Arial" w:cs="Arial"/>
        </w:rPr>
        <w:t> </w:t>
      </w:r>
      <w:r w:rsidRPr="007D2D4A">
        <w:rPr>
          <w:rFonts w:ascii="Arial" w:hAnsi="Arial" w:cs="Arial"/>
        </w:rPr>
        <w:t>wysokości 10 % ceny ofertowej brutto</w:t>
      </w:r>
      <w:r w:rsidR="00A26E53" w:rsidRPr="007D2D4A">
        <w:rPr>
          <w:rFonts w:ascii="Arial" w:hAnsi="Arial" w:cs="Arial"/>
        </w:rPr>
        <w:t xml:space="preserve"> z</w:t>
      </w:r>
      <w:r w:rsidR="00A26E53">
        <w:rPr>
          <w:rFonts w:ascii="Arial" w:hAnsi="Arial" w:cs="Arial"/>
        </w:rPr>
        <w:t> </w:t>
      </w:r>
      <w:r w:rsidRPr="007D2D4A">
        <w:rPr>
          <w:rFonts w:ascii="Arial" w:hAnsi="Arial" w:cs="Arial"/>
        </w:rPr>
        <w:t>zaokrągleniem do pełnych dziesiątek złotych</w:t>
      </w:r>
      <w:r w:rsidR="00A26E53" w:rsidRPr="007D2D4A">
        <w:rPr>
          <w:rFonts w:ascii="Arial" w:hAnsi="Arial" w:cs="Arial"/>
        </w:rPr>
        <w:t xml:space="preserve"> w</w:t>
      </w:r>
      <w:r w:rsidR="00A26E53">
        <w:rPr>
          <w:rFonts w:ascii="Arial" w:hAnsi="Arial" w:cs="Arial"/>
        </w:rPr>
        <w:t> </w:t>
      </w:r>
      <w:r w:rsidRPr="007D2D4A">
        <w:rPr>
          <w:rFonts w:ascii="Arial" w:hAnsi="Arial" w:cs="Arial"/>
        </w:rPr>
        <w:t>dół.</w:t>
      </w:r>
    </w:p>
    <w:p w14:paraId="60A38B3E" w14:textId="5C9AECE6"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Zabezpieczenie przeznaczone jest na zabezpieczenie roszczeń</w:t>
      </w:r>
      <w:r w:rsidR="00A26E53" w:rsidRPr="007D2D4A">
        <w:rPr>
          <w:rFonts w:ascii="Arial" w:hAnsi="Arial" w:cs="Arial"/>
        </w:rPr>
        <w:t xml:space="preserve"> z</w:t>
      </w:r>
      <w:r w:rsidR="00A26E53">
        <w:rPr>
          <w:rFonts w:ascii="Arial" w:hAnsi="Arial" w:cs="Arial"/>
        </w:rPr>
        <w:t> </w:t>
      </w:r>
      <w:r w:rsidRPr="007D2D4A">
        <w:rPr>
          <w:rFonts w:ascii="Arial" w:hAnsi="Arial" w:cs="Arial"/>
        </w:rPr>
        <w:t>tytułu niewykonania lub nienależytego wykonania przedmiotu umowy.</w:t>
      </w:r>
    </w:p>
    <w:p w14:paraId="7D21A17C" w14:textId="0A302A71"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Wykonawc</w:t>
      </w:r>
      <w:r w:rsidR="007D2D4A">
        <w:rPr>
          <w:rFonts w:ascii="Arial" w:hAnsi="Arial" w:cs="Arial"/>
        </w:rPr>
        <w:t>a wnosi zabezpieczenie</w:t>
      </w:r>
      <w:r w:rsidR="00A26E53">
        <w:rPr>
          <w:rFonts w:ascii="Arial" w:hAnsi="Arial" w:cs="Arial"/>
        </w:rPr>
        <w:t xml:space="preserve"> w </w:t>
      </w:r>
      <w:r w:rsidR="007D2D4A">
        <w:rPr>
          <w:rFonts w:ascii="Arial" w:hAnsi="Arial" w:cs="Arial"/>
        </w:rPr>
        <w:t xml:space="preserve">formie </w:t>
      </w:r>
      <w:r w:rsidRPr="007D2D4A">
        <w:rPr>
          <w:rFonts w:ascii="Arial" w:hAnsi="Arial" w:cs="Arial"/>
        </w:rPr>
        <w:t>.......................................................</w:t>
      </w:r>
      <w:r w:rsidR="007D2D4A">
        <w:rPr>
          <w:rFonts w:ascii="Arial" w:hAnsi="Arial" w:cs="Arial"/>
        </w:rPr>
        <w:t>...</w:t>
      </w:r>
    </w:p>
    <w:p w14:paraId="0E3D1BB2" w14:textId="170B7808" w:rsidR="00EF186C"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Zabezpieczenie zostanie zwrócone</w:t>
      </w:r>
      <w:r w:rsidR="00A26E53" w:rsidRPr="007D2D4A">
        <w:rPr>
          <w:rFonts w:ascii="Arial" w:hAnsi="Arial" w:cs="Arial"/>
        </w:rPr>
        <w:t xml:space="preserve"> w</w:t>
      </w:r>
      <w:r w:rsidR="00A26E53">
        <w:rPr>
          <w:rFonts w:ascii="Arial" w:hAnsi="Arial" w:cs="Arial"/>
        </w:rPr>
        <w:t> </w:t>
      </w:r>
      <w:r w:rsidRPr="007D2D4A">
        <w:rPr>
          <w:rFonts w:ascii="Arial" w:hAnsi="Arial" w:cs="Arial"/>
        </w:rPr>
        <w:t>następujący sposób: 70% wartości zabezpieczenia zostanie zwrócone</w:t>
      </w:r>
      <w:r w:rsidR="00A26E53" w:rsidRPr="007D2D4A">
        <w:rPr>
          <w:rFonts w:ascii="Arial" w:hAnsi="Arial" w:cs="Arial"/>
        </w:rPr>
        <w:t xml:space="preserve"> w</w:t>
      </w:r>
      <w:r w:rsidR="00A26E53">
        <w:rPr>
          <w:rFonts w:ascii="Arial" w:hAnsi="Arial" w:cs="Arial"/>
        </w:rPr>
        <w:t> </w:t>
      </w:r>
      <w:r w:rsidRPr="007D2D4A">
        <w:rPr>
          <w:rFonts w:ascii="Arial" w:hAnsi="Arial" w:cs="Arial"/>
        </w:rPr>
        <w:t>ciągu 30 dni od odbioru końcowego przedmiotu umowy, pozostałe 30% wartości zabezpieczenia zostanie zwrócone</w:t>
      </w:r>
      <w:r w:rsidR="00A26E53" w:rsidRPr="007D2D4A">
        <w:rPr>
          <w:rFonts w:ascii="Arial" w:hAnsi="Arial" w:cs="Arial"/>
        </w:rPr>
        <w:t xml:space="preserve"> w</w:t>
      </w:r>
      <w:r w:rsidR="00A26E53">
        <w:rPr>
          <w:rFonts w:ascii="Arial" w:hAnsi="Arial" w:cs="Arial"/>
        </w:rPr>
        <w:t> </w:t>
      </w:r>
      <w:r w:rsidRPr="007D2D4A">
        <w:rPr>
          <w:rFonts w:ascii="Arial" w:hAnsi="Arial" w:cs="Arial"/>
        </w:rPr>
        <w:t xml:space="preserve">ciągu 15 dni od daty upływu okresu </w:t>
      </w:r>
      <w:r w:rsidR="001A59CF" w:rsidRPr="007D2D4A">
        <w:rPr>
          <w:rFonts w:ascii="Arial" w:hAnsi="Arial" w:cs="Arial"/>
        </w:rPr>
        <w:t xml:space="preserve">rękojmi </w:t>
      </w:r>
      <w:r w:rsidR="007D2D4A">
        <w:rPr>
          <w:rFonts w:ascii="Arial" w:hAnsi="Arial" w:cs="Arial"/>
        </w:rPr>
        <w:t>na wykonany przedmiot umowy.</w:t>
      </w:r>
    </w:p>
    <w:p w14:paraId="335EF925" w14:textId="598A4040" w:rsidR="00AF3843" w:rsidRPr="00AF3843" w:rsidRDefault="00AF3843" w:rsidP="00AF3843">
      <w:pPr>
        <w:pStyle w:val="Akapitzlist"/>
        <w:numPr>
          <w:ilvl w:val="0"/>
          <w:numId w:val="17"/>
        </w:numPr>
        <w:spacing w:after="0" w:line="240" w:lineRule="auto"/>
        <w:ind w:left="426" w:hanging="426"/>
        <w:jc w:val="both"/>
        <w:rPr>
          <w:rFonts w:ascii="Arial" w:hAnsi="Arial" w:cs="Arial"/>
        </w:rPr>
      </w:pPr>
      <w:r w:rsidRPr="00AF3843">
        <w:rPr>
          <w:rFonts w:ascii="Arial" w:hAnsi="Arial" w:cs="Arial"/>
        </w:rPr>
        <w:t>W trakcie realizacji umowy Wykonawca może dokonać zmiany formy zabezpieczenia na inną przewidziana zapisami SIWZ. Zmiana formy zabezpieczenia jest dokonywana z</w:t>
      </w:r>
      <w:r>
        <w:rPr>
          <w:rFonts w:ascii="Arial" w:hAnsi="Arial" w:cs="Arial"/>
        </w:rPr>
        <w:t> </w:t>
      </w:r>
      <w:r w:rsidRPr="00AF3843">
        <w:rPr>
          <w:rFonts w:ascii="Arial" w:hAnsi="Arial" w:cs="Arial"/>
        </w:rPr>
        <w:t>zachowaniem ciągłości zabezpieczenia i</w:t>
      </w:r>
      <w:r>
        <w:rPr>
          <w:rFonts w:ascii="Arial" w:hAnsi="Arial" w:cs="Arial"/>
        </w:rPr>
        <w:t> </w:t>
      </w:r>
      <w:r w:rsidRPr="00AF3843">
        <w:rPr>
          <w:rFonts w:ascii="Arial" w:hAnsi="Arial" w:cs="Arial"/>
        </w:rPr>
        <w:t>bez zmniejszenia jego wartości. Po skutecznym wniesieniu zabezpieczenia w</w:t>
      </w:r>
      <w:r>
        <w:rPr>
          <w:rFonts w:ascii="Arial" w:hAnsi="Arial" w:cs="Arial"/>
        </w:rPr>
        <w:t> </w:t>
      </w:r>
      <w:r w:rsidRPr="00AF3843">
        <w:rPr>
          <w:rFonts w:ascii="Arial" w:hAnsi="Arial" w:cs="Arial"/>
        </w:rPr>
        <w:t>nowej formie Zamawiający niezwłocznie zwróci zabezpieczenie złożone w</w:t>
      </w:r>
      <w:r>
        <w:rPr>
          <w:rFonts w:ascii="Arial" w:hAnsi="Arial" w:cs="Arial"/>
        </w:rPr>
        <w:t> </w:t>
      </w:r>
      <w:r w:rsidRPr="00AF3843">
        <w:rPr>
          <w:rFonts w:ascii="Arial" w:hAnsi="Arial" w:cs="Arial"/>
        </w:rPr>
        <w:t>dotychczasowej formie.</w:t>
      </w:r>
    </w:p>
    <w:p w14:paraId="595C22B3" w14:textId="77777777" w:rsidR="00EF186C" w:rsidRPr="003A7342" w:rsidRDefault="00EF186C" w:rsidP="003A7342">
      <w:pPr>
        <w:spacing w:after="0" w:line="240" w:lineRule="auto"/>
        <w:jc w:val="both"/>
        <w:rPr>
          <w:rFonts w:ascii="Arial" w:hAnsi="Arial" w:cs="Arial"/>
          <w:b/>
          <w:u w:val="single"/>
        </w:rPr>
      </w:pPr>
    </w:p>
    <w:p w14:paraId="3EAC1F38" w14:textId="77777777" w:rsidR="007D2D4A" w:rsidRPr="007D2D4A" w:rsidRDefault="00C34944" w:rsidP="007D2D4A">
      <w:pPr>
        <w:spacing w:after="0" w:line="240" w:lineRule="auto"/>
        <w:jc w:val="center"/>
        <w:rPr>
          <w:rFonts w:ascii="Arial" w:hAnsi="Arial" w:cs="Arial"/>
          <w:b/>
        </w:rPr>
      </w:pPr>
      <w:r>
        <w:rPr>
          <w:rFonts w:ascii="Arial" w:hAnsi="Arial" w:cs="Arial"/>
          <w:b/>
        </w:rPr>
        <w:t>§ 9</w:t>
      </w:r>
    </w:p>
    <w:p w14:paraId="6C367A49" w14:textId="4ED940CD" w:rsidR="00EF186C" w:rsidRPr="003A7342" w:rsidRDefault="00EF186C" w:rsidP="007D2D4A">
      <w:pPr>
        <w:spacing w:after="0" w:line="240" w:lineRule="auto"/>
        <w:jc w:val="center"/>
        <w:rPr>
          <w:rFonts w:ascii="Arial" w:hAnsi="Arial" w:cs="Arial"/>
        </w:rPr>
      </w:pPr>
      <w:r w:rsidRPr="003A7342">
        <w:rPr>
          <w:rFonts w:ascii="Arial" w:hAnsi="Arial" w:cs="Arial"/>
          <w:b/>
          <w:u w:val="single"/>
        </w:rPr>
        <w:t>GWARANCJA</w:t>
      </w:r>
      <w:r w:rsidR="00A26E53" w:rsidRPr="003A7342">
        <w:rPr>
          <w:rFonts w:ascii="Arial" w:hAnsi="Arial" w:cs="Arial"/>
          <w:b/>
          <w:u w:val="single"/>
        </w:rPr>
        <w:t xml:space="preserve"> I</w:t>
      </w:r>
      <w:r w:rsidR="00A26E53">
        <w:rPr>
          <w:rFonts w:ascii="Arial" w:hAnsi="Arial" w:cs="Arial"/>
          <w:b/>
          <w:u w:val="single"/>
        </w:rPr>
        <w:t> </w:t>
      </w:r>
      <w:r w:rsidR="00F76EDF" w:rsidRPr="003A7342">
        <w:rPr>
          <w:rFonts w:ascii="Arial" w:hAnsi="Arial" w:cs="Arial"/>
          <w:b/>
          <w:u w:val="single"/>
        </w:rPr>
        <w:t>RĘKOJMIA</w:t>
      </w:r>
      <w:r w:rsidRPr="003A7342">
        <w:rPr>
          <w:rFonts w:ascii="Arial" w:hAnsi="Arial" w:cs="Arial"/>
          <w:b/>
          <w:u w:val="single"/>
        </w:rPr>
        <w:t xml:space="preserve"> NA WYKONANE ROBOTY</w:t>
      </w:r>
    </w:p>
    <w:p w14:paraId="00FE45A6" w14:textId="77777777" w:rsidR="00EF186C" w:rsidRPr="00FE01CB" w:rsidRDefault="00EF186C" w:rsidP="003A7342">
      <w:pPr>
        <w:spacing w:after="0" w:line="240" w:lineRule="auto"/>
        <w:jc w:val="both"/>
        <w:rPr>
          <w:rFonts w:ascii="Arial" w:hAnsi="Arial" w:cs="Arial"/>
        </w:rPr>
      </w:pPr>
    </w:p>
    <w:p w14:paraId="35C29FFC" w14:textId="42296425" w:rsidR="00EF186C" w:rsidRPr="00FE01CB" w:rsidRDefault="00EF186C" w:rsidP="005B4AE7">
      <w:pPr>
        <w:pStyle w:val="Akapitzlist"/>
        <w:numPr>
          <w:ilvl w:val="1"/>
          <w:numId w:val="18"/>
        </w:numPr>
        <w:spacing w:after="0" w:line="240" w:lineRule="auto"/>
        <w:ind w:left="426" w:hanging="426"/>
        <w:jc w:val="both"/>
        <w:rPr>
          <w:rFonts w:ascii="Arial" w:hAnsi="Arial" w:cs="Arial"/>
        </w:rPr>
      </w:pPr>
      <w:r w:rsidRPr="00FE01CB">
        <w:rPr>
          <w:rFonts w:ascii="Arial" w:hAnsi="Arial" w:cs="Arial"/>
        </w:rPr>
        <w:t>Wykonawca udziela Zamawiającemu gwarancji jakości na wykonany przedmiot umowy</w:t>
      </w:r>
      <w:r w:rsidR="0016241C" w:rsidRPr="00FE01CB">
        <w:rPr>
          <w:rFonts w:ascii="Arial" w:hAnsi="Arial" w:cs="Arial"/>
        </w:rPr>
        <w:t>, która szczegółowo została opisana</w:t>
      </w:r>
      <w:r w:rsidR="00A26E53" w:rsidRPr="00FE01CB">
        <w:rPr>
          <w:rFonts w:ascii="Arial" w:hAnsi="Arial" w:cs="Arial"/>
        </w:rPr>
        <w:t xml:space="preserve"> w</w:t>
      </w:r>
      <w:r w:rsidR="00A26E53">
        <w:rPr>
          <w:rFonts w:ascii="Arial" w:hAnsi="Arial" w:cs="Arial"/>
        </w:rPr>
        <w:t> </w:t>
      </w:r>
      <w:r w:rsidR="0016241C" w:rsidRPr="00FE01CB">
        <w:rPr>
          <w:rFonts w:ascii="Arial" w:hAnsi="Arial" w:cs="Arial"/>
        </w:rPr>
        <w:t xml:space="preserve">załączniku nr </w:t>
      </w:r>
      <w:r w:rsidR="00A26E53">
        <w:rPr>
          <w:rFonts w:ascii="Arial" w:hAnsi="Arial" w:cs="Arial"/>
        </w:rPr>
        <w:t>8</w:t>
      </w:r>
      <w:r w:rsidR="0016241C" w:rsidRPr="00F43363">
        <w:rPr>
          <w:rFonts w:ascii="Arial" w:hAnsi="Arial" w:cs="Arial"/>
          <w:color w:val="4BACC6" w:themeColor="accent5"/>
        </w:rPr>
        <w:t xml:space="preserve"> </w:t>
      </w:r>
      <w:r w:rsidR="0016241C" w:rsidRPr="00FE01CB">
        <w:rPr>
          <w:rFonts w:ascii="Arial" w:hAnsi="Arial" w:cs="Arial"/>
        </w:rPr>
        <w:t>do SIWZ</w:t>
      </w:r>
      <w:r w:rsidR="007D2D4A" w:rsidRPr="00FE01CB">
        <w:rPr>
          <w:rFonts w:ascii="Arial" w:hAnsi="Arial" w:cs="Arial"/>
        </w:rPr>
        <w:t xml:space="preserve"> </w:t>
      </w:r>
      <w:r w:rsidR="003B2DD2" w:rsidRPr="00FE01CB">
        <w:rPr>
          <w:rFonts w:ascii="Arial" w:hAnsi="Arial" w:cs="Arial"/>
        </w:rPr>
        <w:t>na</w:t>
      </w:r>
      <w:r w:rsidR="007D2D4A" w:rsidRPr="00FE01CB">
        <w:rPr>
          <w:rFonts w:ascii="Arial" w:hAnsi="Arial" w:cs="Arial"/>
        </w:rPr>
        <w:t xml:space="preserve"> okres</w:t>
      </w:r>
      <w:r w:rsidR="003B2DD2" w:rsidRPr="00FE01CB">
        <w:rPr>
          <w:rFonts w:ascii="Arial" w:hAnsi="Arial" w:cs="Arial"/>
        </w:rPr>
        <w:t xml:space="preserve"> </w:t>
      </w:r>
      <w:r w:rsidR="00AF3843">
        <w:rPr>
          <w:rFonts w:ascii="Arial" w:hAnsi="Arial" w:cs="Arial"/>
        </w:rPr>
        <w:t>podany</w:t>
      </w:r>
      <w:r w:rsidR="00A26E53" w:rsidRPr="00FE01CB">
        <w:rPr>
          <w:rFonts w:ascii="Arial" w:hAnsi="Arial" w:cs="Arial"/>
        </w:rPr>
        <w:t xml:space="preserve"> w</w:t>
      </w:r>
      <w:r w:rsidR="00A26E53">
        <w:rPr>
          <w:rFonts w:ascii="Arial" w:hAnsi="Arial" w:cs="Arial"/>
        </w:rPr>
        <w:t> </w:t>
      </w:r>
      <w:r w:rsidR="007D2D4A" w:rsidRPr="00FE01CB">
        <w:rPr>
          <w:rFonts w:ascii="Arial" w:hAnsi="Arial" w:cs="Arial"/>
        </w:rPr>
        <w:t>ofer</w:t>
      </w:r>
      <w:r w:rsidR="003B2DD2" w:rsidRPr="00FE01CB">
        <w:rPr>
          <w:rFonts w:ascii="Arial" w:hAnsi="Arial" w:cs="Arial"/>
        </w:rPr>
        <w:t>cie Wykonawcy.</w:t>
      </w:r>
    </w:p>
    <w:p w14:paraId="0680669C" w14:textId="2DACE8C3" w:rsidR="009531E7" w:rsidRPr="007D2D4A" w:rsidRDefault="009531E7" w:rsidP="005B4AE7">
      <w:pPr>
        <w:pStyle w:val="Akapitzlist"/>
        <w:numPr>
          <w:ilvl w:val="1"/>
          <w:numId w:val="18"/>
        </w:numPr>
        <w:spacing w:after="0" w:line="240" w:lineRule="auto"/>
        <w:ind w:left="426" w:hanging="426"/>
        <w:jc w:val="both"/>
        <w:rPr>
          <w:rFonts w:ascii="Arial" w:hAnsi="Arial" w:cs="Arial"/>
        </w:rPr>
      </w:pPr>
      <w:r w:rsidRPr="007D2D4A">
        <w:rPr>
          <w:rFonts w:ascii="Arial" w:hAnsi="Arial" w:cs="Arial"/>
        </w:rPr>
        <w:t>Wykonawca zobowiązuje się zapewnić nieodpłatne przeszkolenie pracowników Zamawiającego</w:t>
      </w:r>
      <w:r w:rsidR="00A26E53" w:rsidRPr="007D2D4A">
        <w:rPr>
          <w:rFonts w:ascii="Arial" w:hAnsi="Arial" w:cs="Arial"/>
        </w:rPr>
        <w:t xml:space="preserve"> w</w:t>
      </w:r>
      <w:r w:rsidR="00A26E53">
        <w:rPr>
          <w:rFonts w:ascii="Arial" w:hAnsi="Arial" w:cs="Arial"/>
        </w:rPr>
        <w:t> </w:t>
      </w:r>
      <w:r w:rsidRPr="007D2D4A">
        <w:rPr>
          <w:rFonts w:ascii="Arial" w:hAnsi="Arial" w:cs="Arial"/>
        </w:rPr>
        <w:t>zakresie umożliwiającym uzyskanie uprawnień, dających możliwość sprostania wymogom gwarancyjnym producenta.</w:t>
      </w:r>
    </w:p>
    <w:p w14:paraId="06ED285F" w14:textId="4854599F" w:rsidR="00931B5F" w:rsidRPr="003B2DD2" w:rsidRDefault="00F76EDF" w:rsidP="005B4AE7">
      <w:pPr>
        <w:pStyle w:val="Akapitzlist"/>
        <w:numPr>
          <w:ilvl w:val="1"/>
          <w:numId w:val="18"/>
        </w:numPr>
        <w:spacing w:after="0" w:line="240" w:lineRule="auto"/>
        <w:ind w:left="426" w:hanging="426"/>
        <w:jc w:val="both"/>
        <w:rPr>
          <w:rFonts w:ascii="Arial" w:hAnsi="Arial" w:cs="Arial"/>
        </w:rPr>
      </w:pPr>
      <w:r w:rsidRPr="007D2D4A">
        <w:rPr>
          <w:rFonts w:ascii="Arial" w:hAnsi="Arial" w:cs="Arial"/>
        </w:rPr>
        <w:t xml:space="preserve">Strony ustalają, iż okres rękojmi dla przedmiotu umowy wynosi </w:t>
      </w:r>
      <w:r w:rsidR="00AF3843">
        <w:rPr>
          <w:rFonts w:ascii="Arial" w:hAnsi="Arial" w:cs="Arial"/>
        </w:rPr>
        <w:t>5</w:t>
      </w:r>
      <w:r w:rsidRPr="007D2D4A">
        <w:rPr>
          <w:rFonts w:ascii="Arial" w:hAnsi="Arial" w:cs="Arial"/>
        </w:rPr>
        <w:t xml:space="preserve"> lat </w:t>
      </w:r>
      <w:r w:rsidR="001A59CF" w:rsidRPr="007D2D4A">
        <w:rPr>
          <w:rFonts w:ascii="Arial" w:hAnsi="Arial" w:cs="Arial"/>
        </w:rPr>
        <w:t>licząc od daty protokolarnego odbioru końcowego przedmiotu umowy.</w:t>
      </w:r>
    </w:p>
    <w:p w14:paraId="533272BE" w14:textId="77777777" w:rsidR="00931B5F" w:rsidRPr="003A7342" w:rsidRDefault="00931B5F" w:rsidP="003A7342">
      <w:pPr>
        <w:spacing w:after="0" w:line="240" w:lineRule="auto"/>
        <w:jc w:val="both"/>
        <w:rPr>
          <w:rFonts w:ascii="Arial" w:hAnsi="Arial" w:cs="Arial"/>
          <w:b/>
          <w:u w:val="single"/>
        </w:rPr>
      </w:pPr>
    </w:p>
    <w:p w14:paraId="5168BFA2" w14:textId="77777777" w:rsidR="003B2DD2" w:rsidRPr="003B2DD2" w:rsidRDefault="009B1455" w:rsidP="003B2DD2">
      <w:pPr>
        <w:spacing w:after="0" w:line="240" w:lineRule="auto"/>
        <w:jc w:val="center"/>
        <w:rPr>
          <w:rFonts w:ascii="Arial" w:hAnsi="Arial" w:cs="Arial"/>
          <w:b/>
        </w:rPr>
      </w:pPr>
      <w:r w:rsidRPr="003B2DD2">
        <w:rPr>
          <w:rFonts w:ascii="Arial" w:hAnsi="Arial" w:cs="Arial"/>
          <w:b/>
        </w:rPr>
        <w:t>§ 10</w:t>
      </w:r>
    </w:p>
    <w:p w14:paraId="3A8C972C" w14:textId="77777777" w:rsidR="009B1455" w:rsidRDefault="009B1455" w:rsidP="003B2DD2">
      <w:pPr>
        <w:spacing w:after="0" w:line="240" w:lineRule="auto"/>
        <w:jc w:val="center"/>
        <w:rPr>
          <w:rFonts w:ascii="Arial" w:hAnsi="Arial" w:cs="Arial"/>
          <w:b/>
          <w:u w:val="single"/>
        </w:rPr>
      </w:pPr>
      <w:r w:rsidRPr="003A7342">
        <w:rPr>
          <w:rFonts w:ascii="Arial" w:hAnsi="Arial" w:cs="Arial"/>
          <w:b/>
          <w:u w:val="single"/>
        </w:rPr>
        <w:t>UBEZPIECZENIE</w:t>
      </w:r>
    </w:p>
    <w:p w14:paraId="3E904D59" w14:textId="77777777" w:rsidR="003B2DD2" w:rsidRPr="003A7342" w:rsidRDefault="003B2DD2" w:rsidP="003B2DD2">
      <w:pPr>
        <w:spacing w:after="0" w:line="240" w:lineRule="auto"/>
        <w:jc w:val="center"/>
        <w:rPr>
          <w:rFonts w:ascii="Arial" w:hAnsi="Arial" w:cs="Arial"/>
          <w:b/>
          <w:u w:val="single"/>
        </w:rPr>
      </w:pPr>
    </w:p>
    <w:p w14:paraId="40F42B6B" w14:textId="6465B67D" w:rsidR="00151EA6" w:rsidRPr="003B2DD2"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Przez cały okres trwania umowy Wykonawca zobowiązany jest posiadać ubezpieczenie</w:t>
      </w:r>
      <w:r w:rsidR="00297F15" w:rsidRPr="003B2DD2">
        <w:rPr>
          <w:rFonts w:ascii="Arial" w:hAnsi="Arial" w:cs="Arial"/>
        </w:rPr>
        <w:t xml:space="preserve"> </w:t>
      </w:r>
      <w:r w:rsidRPr="003B2DD2">
        <w:rPr>
          <w:rFonts w:ascii="Arial" w:hAnsi="Arial" w:cs="Arial"/>
        </w:rPr>
        <w:t>od odpowiedzialności cywilnej (OC)</w:t>
      </w:r>
      <w:r w:rsidR="00A26E53" w:rsidRPr="003B2DD2">
        <w:rPr>
          <w:rFonts w:ascii="Arial" w:hAnsi="Arial" w:cs="Arial"/>
        </w:rPr>
        <w:t xml:space="preserve"> w</w:t>
      </w:r>
      <w:r w:rsidR="00A26E53">
        <w:rPr>
          <w:rFonts w:ascii="Arial" w:hAnsi="Arial" w:cs="Arial"/>
        </w:rPr>
        <w:t> </w:t>
      </w:r>
      <w:r w:rsidRPr="003B2DD2">
        <w:rPr>
          <w:rFonts w:ascii="Arial" w:hAnsi="Arial" w:cs="Arial"/>
        </w:rPr>
        <w:t>zakresie prowad</w:t>
      </w:r>
      <w:r w:rsidR="00297F15" w:rsidRPr="003B2DD2">
        <w:rPr>
          <w:rFonts w:ascii="Arial" w:hAnsi="Arial" w:cs="Arial"/>
        </w:rPr>
        <w:t xml:space="preserve">zonej działalności gospodarczej </w:t>
      </w:r>
      <w:r w:rsidRPr="003B2DD2">
        <w:rPr>
          <w:rFonts w:ascii="Arial" w:hAnsi="Arial" w:cs="Arial"/>
        </w:rPr>
        <w:t>związanej</w:t>
      </w:r>
      <w:r w:rsidR="00A26E53" w:rsidRPr="003B2DD2">
        <w:rPr>
          <w:rFonts w:ascii="Arial" w:hAnsi="Arial" w:cs="Arial"/>
        </w:rPr>
        <w:t xml:space="preserve"> z</w:t>
      </w:r>
      <w:r w:rsidR="00A26E53">
        <w:rPr>
          <w:rFonts w:ascii="Arial" w:hAnsi="Arial" w:cs="Arial"/>
        </w:rPr>
        <w:t> </w:t>
      </w:r>
      <w:r w:rsidRPr="003B2DD2">
        <w:rPr>
          <w:rFonts w:ascii="Arial" w:hAnsi="Arial" w:cs="Arial"/>
        </w:rPr>
        <w:t>przedmiotem zamówienia za szkod</w:t>
      </w:r>
      <w:r w:rsidR="00297F15" w:rsidRPr="003B2DD2">
        <w:rPr>
          <w:rFonts w:ascii="Arial" w:hAnsi="Arial" w:cs="Arial"/>
        </w:rPr>
        <w:t>y wyrządzone na osobie</w:t>
      </w:r>
      <w:r w:rsidR="00A26E53" w:rsidRPr="003B2DD2">
        <w:rPr>
          <w:rFonts w:ascii="Arial" w:hAnsi="Arial" w:cs="Arial"/>
        </w:rPr>
        <w:t xml:space="preserve"> i</w:t>
      </w:r>
      <w:r w:rsidR="00A26E53">
        <w:rPr>
          <w:rFonts w:ascii="Arial" w:hAnsi="Arial" w:cs="Arial"/>
        </w:rPr>
        <w:t> </w:t>
      </w:r>
      <w:r w:rsidR="00297F15" w:rsidRPr="003B2DD2">
        <w:rPr>
          <w:rFonts w:ascii="Arial" w:hAnsi="Arial" w:cs="Arial"/>
        </w:rPr>
        <w:t xml:space="preserve">mieniu </w:t>
      </w:r>
      <w:r w:rsidRPr="003B2DD2">
        <w:rPr>
          <w:rFonts w:ascii="Arial" w:hAnsi="Arial" w:cs="Arial"/>
        </w:rPr>
        <w:t xml:space="preserve">na </w:t>
      </w:r>
      <w:r w:rsidRPr="00FE01CB">
        <w:rPr>
          <w:rFonts w:ascii="Arial" w:hAnsi="Arial" w:cs="Arial"/>
        </w:rPr>
        <w:t xml:space="preserve">kwotę nie mniejszą niż </w:t>
      </w:r>
      <w:r w:rsidR="00F43363" w:rsidRPr="002E2AF0">
        <w:rPr>
          <w:rFonts w:ascii="Arial" w:hAnsi="Arial" w:cs="Arial"/>
        </w:rPr>
        <w:t>4</w:t>
      </w:r>
      <w:r w:rsidR="00297F15" w:rsidRPr="002E2AF0">
        <w:rPr>
          <w:rFonts w:ascii="Arial" w:hAnsi="Arial" w:cs="Arial"/>
        </w:rPr>
        <w:t xml:space="preserve">00 000 </w:t>
      </w:r>
      <w:r w:rsidR="003B2DD2" w:rsidRPr="00FE01CB">
        <w:rPr>
          <w:rFonts w:ascii="Arial" w:hAnsi="Arial" w:cs="Arial"/>
        </w:rPr>
        <w:t>PLN</w:t>
      </w:r>
      <w:r w:rsidR="00297F15" w:rsidRPr="00FE01CB">
        <w:rPr>
          <w:rFonts w:ascii="Arial" w:hAnsi="Arial" w:cs="Arial"/>
        </w:rPr>
        <w:t xml:space="preserve"> ( słownie: </w:t>
      </w:r>
      <w:r w:rsidR="002E2AF0">
        <w:rPr>
          <w:rFonts w:ascii="Arial" w:hAnsi="Arial" w:cs="Arial"/>
        </w:rPr>
        <w:t>czterysta tysięcy</w:t>
      </w:r>
      <w:r w:rsidR="00297F15" w:rsidRPr="00FE01CB">
        <w:rPr>
          <w:rFonts w:ascii="Arial" w:hAnsi="Arial" w:cs="Arial"/>
        </w:rPr>
        <w:t xml:space="preserve"> złotych</w:t>
      </w:r>
      <w:r w:rsidR="002E2AF0">
        <w:rPr>
          <w:rFonts w:ascii="Arial" w:hAnsi="Arial" w:cs="Arial"/>
        </w:rPr>
        <w:t xml:space="preserve"> )</w:t>
      </w:r>
      <w:r w:rsidRPr="003B2DD2">
        <w:rPr>
          <w:rFonts w:ascii="Arial" w:hAnsi="Arial" w:cs="Arial"/>
        </w:rPr>
        <w:t>. Posiadane pr</w:t>
      </w:r>
      <w:r w:rsidR="00297F15" w:rsidRPr="003B2DD2">
        <w:rPr>
          <w:rFonts w:ascii="Arial" w:hAnsi="Arial" w:cs="Arial"/>
        </w:rPr>
        <w:t xml:space="preserve">zez Wykonawcę OC musi obejmować </w:t>
      </w:r>
      <w:r w:rsidRPr="003B2DD2">
        <w:rPr>
          <w:rFonts w:ascii="Arial" w:hAnsi="Arial" w:cs="Arial"/>
        </w:rPr>
        <w:t>ochroną ubezpieczeniową również podwykonaw</w:t>
      </w:r>
      <w:r w:rsidR="00297F15" w:rsidRPr="003B2DD2">
        <w:rPr>
          <w:rFonts w:ascii="Arial" w:hAnsi="Arial" w:cs="Arial"/>
        </w:rPr>
        <w:t xml:space="preserve">ców, którzy realizują przedmiot </w:t>
      </w:r>
      <w:r w:rsidRPr="003B2DD2">
        <w:rPr>
          <w:rFonts w:ascii="Arial" w:hAnsi="Arial" w:cs="Arial"/>
        </w:rPr>
        <w:t>zamówienia. Kop</w:t>
      </w:r>
      <w:r w:rsidR="00297F15" w:rsidRPr="003B2DD2">
        <w:rPr>
          <w:rFonts w:ascii="Arial" w:hAnsi="Arial" w:cs="Arial"/>
        </w:rPr>
        <w:t>ia polisy stanowi Załącznik nr</w:t>
      </w:r>
      <w:r w:rsidR="007B0297" w:rsidRPr="003B2DD2">
        <w:rPr>
          <w:rFonts w:ascii="Arial" w:hAnsi="Arial" w:cs="Arial"/>
        </w:rPr>
        <w:t> 1</w:t>
      </w:r>
      <w:r w:rsidR="00297F15" w:rsidRPr="003B2DD2">
        <w:rPr>
          <w:rFonts w:ascii="Arial" w:hAnsi="Arial" w:cs="Arial"/>
        </w:rPr>
        <w:t xml:space="preserve"> </w:t>
      </w:r>
      <w:r w:rsidRPr="003B2DD2">
        <w:rPr>
          <w:rFonts w:ascii="Arial" w:hAnsi="Arial" w:cs="Arial"/>
        </w:rPr>
        <w:t>do</w:t>
      </w:r>
      <w:r w:rsidR="00297F15" w:rsidRPr="003B2DD2">
        <w:rPr>
          <w:rFonts w:ascii="Arial" w:hAnsi="Arial" w:cs="Arial"/>
        </w:rPr>
        <w:t xml:space="preserve"> niniejszej</w:t>
      </w:r>
      <w:r w:rsidRPr="003B2DD2">
        <w:rPr>
          <w:rFonts w:ascii="Arial" w:hAnsi="Arial" w:cs="Arial"/>
        </w:rPr>
        <w:t xml:space="preserve"> umowy.</w:t>
      </w:r>
    </w:p>
    <w:p w14:paraId="72328AC6" w14:textId="69660765" w:rsidR="00151EA6" w:rsidRPr="003B2DD2" w:rsidRDefault="00297F15"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lastRenderedPageBreak/>
        <w:t>Jeżeli ubezpieczenie wygaśnie</w:t>
      </w:r>
      <w:r w:rsidR="00A26E53" w:rsidRPr="003B2DD2">
        <w:rPr>
          <w:rFonts w:ascii="Arial" w:hAnsi="Arial" w:cs="Arial"/>
        </w:rPr>
        <w:t xml:space="preserve"> w</w:t>
      </w:r>
      <w:r w:rsidR="00A26E53">
        <w:rPr>
          <w:rFonts w:ascii="Arial" w:hAnsi="Arial" w:cs="Arial"/>
        </w:rPr>
        <w:t> </w:t>
      </w:r>
      <w:r w:rsidR="00151EA6" w:rsidRPr="003B2DD2">
        <w:rPr>
          <w:rFonts w:ascii="Arial" w:hAnsi="Arial" w:cs="Arial"/>
        </w:rPr>
        <w:t>trakcie obowiązywa</w:t>
      </w:r>
      <w:r w:rsidRPr="003B2DD2">
        <w:rPr>
          <w:rFonts w:ascii="Arial" w:hAnsi="Arial" w:cs="Arial"/>
        </w:rPr>
        <w:t xml:space="preserve">nia umowy, Wykonawca przedstawi </w:t>
      </w:r>
      <w:r w:rsidR="00151EA6" w:rsidRPr="003B2DD2">
        <w:rPr>
          <w:rFonts w:ascii="Arial" w:hAnsi="Arial" w:cs="Arial"/>
        </w:rPr>
        <w:t>Zamawiającemu nową polisę</w:t>
      </w:r>
      <w:r w:rsidR="00A26E53" w:rsidRPr="003B2DD2">
        <w:rPr>
          <w:rFonts w:ascii="Arial" w:hAnsi="Arial" w:cs="Arial"/>
        </w:rPr>
        <w:t xml:space="preserve"> w</w:t>
      </w:r>
      <w:r w:rsidR="00A26E53">
        <w:rPr>
          <w:rFonts w:ascii="Arial" w:hAnsi="Arial" w:cs="Arial"/>
        </w:rPr>
        <w:t> </w:t>
      </w:r>
      <w:r w:rsidR="00151EA6" w:rsidRPr="003B2DD2">
        <w:rPr>
          <w:rFonts w:ascii="Arial" w:hAnsi="Arial" w:cs="Arial"/>
        </w:rPr>
        <w:t>terminie nie później niż na 7 dni przed wygaśnięciem</w:t>
      </w:r>
      <w:r w:rsidRPr="003B2DD2">
        <w:rPr>
          <w:rFonts w:ascii="Arial" w:hAnsi="Arial" w:cs="Arial"/>
        </w:rPr>
        <w:t xml:space="preserve"> </w:t>
      </w:r>
      <w:r w:rsidR="00151EA6" w:rsidRPr="003B2DD2">
        <w:rPr>
          <w:rFonts w:ascii="Arial" w:hAnsi="Arial" w:cs="Arial"/>
        </w:rPr>
        <w:t>dotychczasowego ubezpieczenia.</w:t>
      </w:r>
    </w:p>
    <w:p w14:paraId="1802C525" w14:textId="78E2527B" w:rsidR="00297F15" w:rsidRPr="00495AC0"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 xml:space="preserve">W przypadku braku ubezpieczenia OC potwierdzonego polisą, </w:t>
      </w:r>
      <w:r w:rsidR="00297F15" w:rsidRPr="003B2DD2">
        <w:rPr>
          <w:rFonts w:ascii="Arial" w:hAnsi="Arial" w:cs="Arial"/>
        </w:rPr>
        <w:t xml:space="preserve">Zamawiający może </w:t>
      </w:r>
      <w:r w:rsidRPr="003B2DD2">
        <w:rPr>
          <w:rFonts w:ascii="Arial" w:hAnsi="Arial" w:cs="Arial"/>
        </w:rPr>
        <w:t>wstrzymać prowadzenie robót do czasu przeds</w:t>
      </w:r>
      <w:r w:rsidR="00297F15" w:rsidRPr="003B2DD2">
        <w:rPr>
          <w:rFonts w:ascii="Arial" w:hAnsi="Arial" w:cs="Arial"/>
        </w:rPr>
        <w:t xml:space="preserve">tawienia polisy, bez możliwości </w:t>
      </w:r>
      <w:r w:rsidRPr="003B2DD2">
        <w:rPr>
          <w:rFonts w:ascii="Arial" w:hAnsi="Arial" w:cs="Arial"/>
        </w:rPr>
        <w:t>przedłużenia terminu wy</w:t>
      </w:r>
      <w:r w:rsidR="00297F15" w:rsidRPr="003B2DD2">
        <w:rPr>
          <w:rFonts w:ascii="Arial" w:hAnsi="Arial" w:cs="Arial"/>
        </w:rPr>
        <w:t>konania prac, określonego</w:t>
      </w:r>
      <w:r w:rsidR="00A26E53" w:rsidRPr="003B2DD2">
        <w:rPr>
          <w:rFonts w:ascii="Arial" w:hAnsi="Arial" w:cs="Arial"/>
        </w:rPr>
        <w:t xml:space="preserve"> w</w:t>
      </w:r>
      <w:r w:rsidR="00A26E53">
        <w:rPr>
          <w:rFonts w:ascii="Arial" w:hAnsi="Arial" w:cs="Arial"/>
        </w:rPr>
        <w:t> </w:t>
      </w:r>
      <w:r w:rsidR="00297F15" w:rsidRPr="003B2DD2">
        <w:rPr>
          <w:rFonts w:ascii="Arial" w:hAnsi="Arial" w:cs="Arial"/>
        </w:rPr>
        <w:t xml:space="preserve">§ 3 umowy lub odstąpić </w:t>
      </w:r>
      <w:r w:rsidRPr="003B2DD2">
        <w:rPr>
          <w:rFonts w:ascii="Arial" w:hAnsi="Arial" w:cs="Arial"/>
        </w:rPr>
        <w:t>od umowy. Odstąpienie od umowy</w:t>
      </w:r>
      <w:r w:rsidR="00A26E53" w:rsidRPr="003B2DD2">
        <w:rPr>
          <w:rFonts w:ascii="Arial" w:hAnsi="Arial" w:cs="Arial"/>
        </w:rPr>
        <w:t xml:space="preserve"> z</w:t>
      </w:r>
      <w:r w:rsidR="00A26E53">
        <w:rPr>
          <w:rFonts w:ascii="Arial" w:hAnsi="Arial" w:cs="Arial"/>
        </w:rPr>
        <w:t> </w:t>
      </w:r>
      <w:r w:rsidRPr="003B2DD2">
        <w:rPr>
          <w:rFonts w:ascii="Arial" w:hAnsi="Arial" w:cs="Arial"/>
        </w:rPr>
        <w:t>przyczyn,</w:t>
      </w:r>
      <w:r w:rsidR="00A26E53" w:rsidRPr="003B2DD2">
        <w:rPr>
          <w:rFonts w:ascii="Arial" w:hAnsi="Arial" w:cs="Arial"/>
        </w:rPr>
        <w:t xml:space="preserve"> o</w:t>
      </w:r>
      <w:r w:rsidR="00A26E53">
        <w:rPr>
          <w:rFonts w:ascii="Arial" w:hAnsi="Arial" w:cs="Arial"/>
        </w:rPr>
        <w:t> </w:t>
      </w:r>
      <w:r w:rsidRPr="003B2DD2">
        <w:rPr>
          <w:rFonts w:ascii="Arial" w:hAnsi="Arial" w:cs="Arial"/>
        </w:rPr>
        <w:t>któ</w:t>
      </w:r>
      <w:r w:rsidR="00297F15" w:rsidRPr="003B2DD2">
        <w:rPr>
          <w:rFonts w:ascii="Arial" w:hAnsi="Arial" w:cs="Arial"/>
        </w:rPr>
        <w:t>rych mowa</w:t>
      </w:r>
      <w:r w:rsidR="00A26E53" w:rsidRPr="003B2DD2">
        <w:rPr>
          <w:rFonts w:ascii="Arial" w:hAnsi="Arial" w:cs="Arial"/>
        </w:rPr>
        <w:t xml:space="preserve"> w</w:t>
      </w:r>
      <w:r w:rsidR="00A26E53">
        <w:rPr>
          <w:rFonts w:ascii="Arial" w:hAnsi="Arial" w:cs="Arial"/>
        </w:rPr>
        <w:t> </w:t>
      </w:r>
      <w:r w:rsidR="00297F15" w:rsidRPr="003B2DD2">
        <w:rPr>
          <w:rFonts w:ascii="Arial" w:hAnsi="Arial" w:cs="Arial"/>
        </w:rPr>
        <w:t xml:space="preserve">niniejszym ustępie, </w:t>
      </w:r>
      <w:r w:rsidRPr="00495AC0">
        <w:rPr>
          <w:rFonts w:ascii="Arial" w:hAnsi="Arial" w:cs="Arial"/>
        </w:rPr>
        <w:t>stanowi rozwiązanie umowy</w:t>
      </w:r>
      <w:r w:rsidR="00A26E53" w:rsidRPr="00495AC0">
        <w:rPr>
          <w:rFonts w:ascii="Arial" w:hAnsi="Arial" w:cs="Arial"/>
        </w:rPr>
        <w:t xml:space="preserve"> z</w:t>
      </w:r>
      <w:r w:rsidR="00A26E53">
        <w:rPr>
          <w:rFonts w:ascii="Arial" w:hAnsi="Arial" w:cs="Arial"/>
        </w:rPr>
        <w:t> </w:t>
      </w:r>
      <w:r w:rsidRPr="00495AC0">
        <w:rPr>
          <w:rFonts w:ascii="Arial" w:hAnsi="Arial" w:cs="Arial"/>
        </w:rPr>
        <w:t>przyczyn leżących po stronie Wykonawcy.</w:t>
      </w:r>
    </w:p>
    <w:p w14:paraId="3D51CF9E" w14:textId="5DFEED2D" w:rsidR="00DB70EA" w:rsidRPr="00495AC0" w:rsidRDefault="00DB70EA" w:rsidP="005B4AE7">
      <w:pPr>
        <w:pStyle w:val="Akapitzlist"/>
        <w:numPr>
          <w:ilvl w:val="1"/>
          <w:numId w:val="7"/>
        </w:numPr>
        <w:spacing w:after="0" w:line="240" w:lineRule="auto"/>
        <w:ind w:left="426" w:hanging="426"/>
        <w:jc w:val="both"/>
        <w:rPr>
          <w:rFonts w:ascii="Arial" w:hAnsi="Arial" w:cs="Arial"/>
        </w:rPr>
      </w:pPr>
      <w:r w:rsidRPr="00495AC0">
        <w:rPr>
          <w:rFonts w:ascii="Arial" w:hAnsi="Arial" w:cs="Arial"/>
        </w:rPr>
        <w:t>Wykonawca musi ubezpieczyć teren budowy oraz roboty od wszystkich ryzyk, które mogą zaistnieć</w:t>
      </w:r>
      <w:r w:rsidR="00A26E53" w:rsidRPr="00495AC0">
        <w:rPr>
          <w:rFonts w:ascii="Arial" w:hAnsi="Arial" w:cs="Arial"/>
        </w:rPr>
        <w:t xml:space="preserve"> w</w:t>
      </w:r>
      <w:r w:rsidR="00A26E53">
        <w:rPr>
          <w:rFonts w:ascii="Arial" w:hAnsi="Arial" w:cs="Arial"/>
        </w:rPr>
        <w:t> </w:t>
      </w:r>
      <w:r w:rsidRPr="00495AC0">
        <w:rPr>
          <w:rFonts w:ascii="Arial" w:hAnsi="Arial" w:cs="Arial"/>
        </w:rPr>
        <w:t>czasie realizacji przedmiotu zamówienia na cały okres jego realizacji. Przez ubezpieczenie od wszystkich ryzyk rozumie się ubezpieczenie obejmujące ochroną ubezpieczeniową wszelkie szkody materialne</w:t>
      </w:r>
      <w:r w:rsidR="00A26E53" w:rsidRPr="00495AC0">
        <w:rPr>
          <w:rFonts w:ascii="Arial" w:hAnsi="Arial" w:cs="Arial"/>
        </w:rPr>
        <w:t xml:space="preserve"> w</w:t>
      </w:r>
      <w:r w:rsidR="00A26E53">
        <w:rPr>
          <w:rFonts w:ascii="Arial" w:hAnsi="Arial" w:cs="Arial"/>
        </w:rPr>
        <w:t> </w:t>
      </w:r>
      <w:r w:rsidRPr="00495AC0">
        <w:rPr>
          <w:rFonts w:ascii="Arial" w:hAnsi="Arial" w:cs="Arial"/>
        </w:rPr>
        <w:t>przedmiocie umowy</w:t>
      </w:r>
      <w:r w:rsidR="00A26E53" w:rsidRPr="00495AC0">
        <w:rPr>
          <w:rFonts w:ascii="Arial" w:hAnsi="Arial" w:cs="Arial"/>
        </w:rPr>
        <w:t xml:space="preserve"> o</w:t>
      </w:r>
      <w:r w:rsidR="00A26E53">
        <w:rPr>
          <w:rFonts w:ascii="Arial" w:hAnsi="Arial" w:cs="Arial"/>
        </w:rPr>
        <w:t> </w:t>
      </w:r>
      <w:r w:rsidRPr="00495AC0">
        <w:rPr>
          <w:rFonts w:ascii="Arial" w:hAnsi="Arial" w:cs="Arial"/>
        </w:rPr>
        <w:t>wykonanie robót budowlanych wywołane przez zdarzenie losowe (takie jak np. ogień, huragan, powódź), czyli zniszczenie lub uszkodzenie materiałów budowlanych</w:t>
      </w:r>
      <w:r w:rsidR="00A26E53" w:rsidRPr="00495AC0">
        <w:rPr>
          <w:rFonts w:ascii="Arial" w:hAnsi="Arial" w:cs="Arial"/>
        </w:rPr>
        <w:t xml:space="preserve"> i</w:t>
      </w:r>
      <w:r w:rsidR="00A26E53">
        <w:rPr>
          <w:rFonts w:ascii="Arial" w:hAnsi="Arial" w:cs="Arial"/>
        </w:rPr>
        <w:t> </w:t>
      </w:r>
      <w:r w:rsidRPr="00495AC0">
        <w:rPr>
          <w:rFonts w:ascii="Arial" w:hAnsi="Arial" w:cs="Arial"/>
        </w:rPr>
        <w:t>montowanych urządzeń oraz zniszczenie lub uszkodzenie powodujące konieczność odtworzenia robót</w:t>
      </w:r>
      <w:r w:rsidR="00A26E53" w:rsidRPr="00495AC0">
        <w:rPr>
          <w:rFonts w:ascii="Arial" w:hAnsi="Arial" w:cs="Arial"/>
        </w:rPr>
        <w:t xml:space="preserve"> i</w:t>
      </w:r>
      <w:r w:rsidR="00A26E53">
        <w:rPr>
          <w:rFonts w:ascii="Arial" w:hAnsi="Arial" w:cs="Arial"/>
        </w:rPr>
        <w:t> </w:t>
      </w:r>
      <w:r w:rsidRPr="00495AC0">
        <w:rPr>
          <w:rFonts w:ascii="Arial" w:hAnsi="Arial" w:cs="Arial"/>
        </w:rPr>
        <w:t>naprawy lub wymiany wznoszonych obiektów albo montowanych urządzeń.</w:t>
      </w:r>
    </w:p>
    <w:p w14:paraId="0696BC90" w14:textId="77777777" w:rsidR="003B2DD2" w:rsidRPr="00495AC0" w:rsidRDefault="004C7825" w:rsidP="003B2DD2">
      <w:pPr>
        <w:spacing w:after="0" w:line="240" w:lineRule="auto"/>
        <w:jc w:val="center"/>
        <w:rPr>
          <w:rFonts w:ascii="Arial" w:hAnsi="Arial" w:cs="Arial"/>
          <w:b/>
        </w:rPr>
      </w:pPr>
      <w:r w:rsidRPr="00495AC0">
        <w:rPr>
          <w:rFonts w:ascii="Arial" w:hAnsi="Arial" w:cs="Arial"/>
          <w:b/>
        </w:rPr>
        <w:t>§ 11</w:t>
      </w:r>
    </w:p>
    <w:p w14:paraId="5FCCA3D2" w14:textId="77777777" w:rsidR="00FE309D" w:rsidRPr="00495AC0" w:rsidRDefault="004744F1" w:rsidP="003B2DD2">
      <w:pPr>
        <w:spacing w:after="0" w:line="240" w:lineRule="auto"/>
        <w:jc w:val="center"/>
        <w:rPr>
          <w:rFonts w:ascii="Arial" w:hAnsi="Arial" w:cs="Arial"/>
          <w:b/>
        </w:rPr>
      </w:pPr>
      <w:r w:rsidRPr="00495AC0">
        <w:rPr>
          <w:rFonts w:ascii="Arial" w:hAnsi="Arial" w:cs="Arial"/>
          <w:b/>
          <w:u w:val="single"/>
        </w:rPr>
        <w:t>KARY UMOWNE</w:t>
      </w:r>
    </w:p>
    <w:p w14:paraId="48B5A261" w14:textId="77777777" w:rsidR="00FE309D" w:rsidRPr="00495AC0" w:rsidRDefault="00FE309D" w:rsidP="003A7342">
      <w:pPr>
        <w:spacing w:after="0" w:line="240" w:lineRule="auto"/>
        <w:jc w:val="both"/>
        <w:rPr>
          <w:rFonts w:ascii="Arial" w:hAnsi="Arial" w:cs="Arial"/>
        </w:rPr>
      </w:pPr>
    </w:p>
    <w:p w14:paraId="7B233D13" w14:textId="77777777" w:rsidR="00FE309D" w:rsidRPr="00495AC0" w:rsidRDefault="00FE309D" w:rsidP="005B4AE7">
      <w:pPr>
        <w:pStyle w:val="Akapitzlist"/>
        <w:numPr>
          <w:ilvl w:val="0"/>
          <w:numId w:val="19"/>
        </w:numPr>
        <w:spacing w:after="0" w:line="240" w:lineRule="auto"/>
        <w:ind w:left="426" w:hanging="426"/>
        <w:jc w:val="both"/>
        <w:rPr>
          <w:rFonts w:ascii="Arial" w:hAnsi="Arial" w:cs="Arial"/>
        </w:rPr>
      </w:pPr>
      <w:r w:rsidRPr="00495AC0">
        <w:rPr>
          <w:rFonts w:ascii="Arial" w:hAnsi="Arial" w:cs="Arial"/>
        </w:rPr>
        <w:t>Zamawiający naliczy Wykonawcy następujące kary:</w:t>
      </w:r>
    </w:p>
    <w:p w14:paraId="11EAF9F1" w14:textId="5784648D" w:rsidR="00FE309D" w:rsidRPr="00495AC0"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odstąpienie od umowy</w:t>
      </w:r>
      <w:r w:rsidR="00A26E53" w:rsidRPr="00495AC0">
        <w:rPr>
          <w:rFonts w:ascii="Arial" w:hAnsi="Arial" w:cs="Arial"/>
        </w:rPr>
        <w:t xml:space="preserve"> z</w:t>
      </w:r>
      <w:r w:rsidR="00A26E53">
        <w:rPr>
          <w:rFonts w:ascii="Arial" w:hAnsi="Arial" w:cs="Arial"/>
        </w:rPr>
        <w:t> </w:t>
      </w:r>
      <w:r w:rsidR="004C7825" w:rsidRPr="00495AC0">
        <w:rPr>
          <w:rFonts w:ascii="Arial" w:hAnsi="Arial" w:cs="Arial"/>
        </w:rPr>
        <w:t xml:space="preserve">przyczyn leżących po stronie </w:t>
      </w:r>
      <w:r w:rsidRPr="00495AC0">
        <w:rPr>
          <w:rFonts w:ascii="Arial" w:hAnsi="Arial" w:cs="Arial"/>
        </w:rPr>
        <w:t>Wykonawcy</w:t>
      </w:r>
      <w:r w:rsidR="00A26E53" w:rsidRPr="00495AC0">
        <w:rPr>
          <w:rFonts w:ascii="Arial" w:hAnsi="Arial" w:cs="Arial"/>
        </w:rPr>
        <w:t xml:space="preserve"> w</w:t>
      </w:r>
      <w:r w:rsidR="00A26E53">
        <w:rPr>
          <w:rFonts w:ascii="Arial" w:hAnsi="Arial" w:cs="Arial"/>
        </w:rPr>
        <w:t> </w:t>
      </w:r>
      <w:r w:rsidR="003B2DD2" w:rsidRPr="00495AC0">
        <w:rPr>
          <w:rFonts w:ascii="Arial" w:hAnsi="Arial" w:cs="Arial"/>
        </w:rPr>
        <w:t xml:space="preserve">wysokości </w:t>
      </w:r>
      <w:r w:rsidR="003B2DD2" w:rsidRPr="00495AC0">
        <w:rPr>
          <w:rFonts w:ascii="Arial" w:hAnsi="Arial" w:cs="Arial"/>
        </w:rPr>
        <w:br/>
      </w:r>
      <w:r w:rsidRPr="00495AC0">
        <w:rPr>
          <w:rFonts w:ascii="Arial" w:hAnsi="Arial" w:cs="Arial"/>
          <w:b/>
        </w:rPr>
        <w:t>20 %</w:t>
      </w:r>
      <w:r w:rsidRPr="00495AC0">
        <w:rPr>
          <w:rFonts w:ascii="Arial" w:hAnsi="Arial" w:cs="Arial"/>
        </w:rPr>
        <w:t xml:space="preserve"> wartości całkowitego wynagrodzenia umownego brutto,</w:t>
      </w:r>
    </w:p>
    <w:p w14:paraId="7E8345B9" w14:textId="4C2CCF8B" w:rsidR="00FE309D" w:rsidRPr="003B2DD2"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niedotrzymanie terminu wykonania prze</w:t>
      </w:r>
      <w:r w:rsidR="004C7825" w:rsidRPr="00495AC0">
        <w:rPr>
          <w:rFonts w:ascii="Arial" w:hAnsi="Arial" w:cs="Arial"/>
        </w:rPr>
        <w:t>dmiotu umowy</w:t>
      </w:r>
      <w:r w:rsidR="00A26E53" w:rsidRPr="00495AC0">
        <w:rPr>
          <w:rFonts w:ascii="Arial" w:hAnsi="Arial" w:cs="Arial"/>
        </w:rPr>
        <w:t xml:space="preserve"> o</w:t>
      </w:r>
      <w:r w:rsidR="00A26E53">
        <w:rPr>
          <w:rFonts w:ascii="Arial" w:hAnsi="Arial" w:cs="Arial"/>
        </w:rPr>
        <w:t> </w:t>
      </w:r>
      <w:r w:rsidR="004C7825" w:rsidRPr="00495AC0">
        <w:rPr>
          <w:rFonts w:ascii="Arial" w:hAnsi="Arial" w:cs="Arial"/>
        </w:rPr>
        <w:t>którym mowa</w:t>
      </w:r>
      <w:r w:rsidR="00A26E53" w:rsidRPr="00495AC0">
        <w:rPr>
          <w:rFonts w:ascii="Arial" w:hAnsi="Arial" w:cs="Arial"/>
        </w:rPr>
        <w:t xml:space="preserve"> w</w:t>
      </w:r>
      <w:r w:rsidR="00A26E53">
        <w:rPr>
          <w:rFonts w:ascii="Arial" w:hAnsi="Arial" w:cs="Arial"/>
        </w:rPr>
        <w:t> </w:t>
      </w:r>
      <w:r w:rsidR="004C7825" w:rsidRPr="00495AC0">
        <w:rPr>
          <w:rFonts w:ascii="Arial" w:hAnsi="Arial" w:cs="Arial"/>
        </w:rPr>
        <w:t>§ 3</w:t>
      </w:r>
      <w:r w:rsidR="003B2DD2" w:rsidRPr="00495AC0">
        <w:rPr>
          <w:rFonts w:ascii="Arial" w:hAnsi="Arial" w:cs="Arial"/>
        </w:rPr>
        <w:t>, terminu przystąpienia</w:t>
      </w:r>
      <w:r w:rsidRPr="00495AC0">
        <w:rPr>
          <w:rFonts w:ascii="Arial" w:hAnsi="Arial" w:cs="Arial"/>
        </w:rPr>
        <w:t xml:space="preserve"> lub terminu usuwania awarii</w:t>
      </w:r>
      <w:r w:rsidR="00A26E53" w:rsidRPr="00495AC0">
        <w:rPr>
          <w:rFonts w:ascii="Arial" w:hAnsi="Arial" w:cs="Arial"/>
        </w:rPr>
        <w:t xml:space="preserve"> i</w:t>
      </w:r>
      <w:r w:rsidR="00A26E53">
        <w:rPr>
          <w:rFonts w:ascii="Arial" w:hAnsi="Arial" w:cs="Arial"/>
        </w:rPr>
        <w:t> </w:t>
      </w:r>
      <w:r w:rsidRPr="00495AC0">
        <w:rPr>
          <w:rFonts w:ascii="Arial" w:hAnsi="Arial" w:cs="Arial"/>
        </w:rPr>
        <w:t>usterek stwierdzonych</w:t>
      </w:r>
      <w:r w:rsidR="00A26E53" w:rsidRPr="00495AC0">
        <w:rPr>
          <w:rFonts w:ascii="Arial" w:hAnsi="Arial" w:cs="Arial"/>
        </w:rPr>
        <w:t xml:space="preserve"> w</w:t>
      </w:r>
      <w:r w:rsidR="00A26E53">
        <w:rPr>
          <w:rFonts w:ascii="Arial" w:hAnsi="Arial" w:cs="Arial"/>
        </w:rPr>
        <w:t> </w:t>
      </w:r>
      <w:r w:rsidRPr="00495AC0">
        <w:rPr>
          <w:rFonts w:ascii="Arial" w:hAnsi="Arial" w:cs="Arial"/>
        </w:rPr>
        <w:t>okresie trwania gwarancji jakości</w:t>
      </w:r>
      <w:r w:rsidR="00A26E53" w:rsidRPr="00495AC0">
        <w:rPr>
          <w:rFonts w:ascii="Arial" w:hAnsi="Arial" w:cs="Arial"/>
        </w:rPr>
        <w:t xml:space="preserve"> w</w:t>
      </w:r>
      <w:r w:rsidR="00A26E53">
        <w:rPr>
          <w:rFonts w:ascii="Arial" w:hAnsi="Arial" w:cs="Arial"/>
        </w:rPr>
        <w:t> </w:t>
      </w:r>
      <w:r w:rsidR="003B2DD2" w:rsidRPr="00495AC0">
        <w:rPr>
          <w:rFonts w:ascii="Arial" w:hAnsi="Arial" w:cs="Arial"/>
        </w:rPr>
        <w:t xml:space="preserve">wysokości </w:t>
      </w:r>
      <w:r w:rsidRPr="00495AC0">
        <w:rPr>
          <w:rFonts w:ascii="Arial" w:hAnsi="Arial" w:cs="Arial"/>
          <w:b/>
        </w:rPr>
        <w:t>0,2 %</w:t>
      </w:r>
      <w:r w:rsidRPr="00495AC0">
        <w:rPr>
          <w:rFonts w:ascii="Arial" w:hAnsi="Arial" w:cs="Arial"/>
        </w:rPr>
        <w:t xml:space="preserve"> wartości wynagrodzenia umownego brutto za wykonanie przedmiotu umowy - za każdy dzień </w:t>
      </w:r>
      <w:r w:rsidR="004C7825" w:rsidRPr="00495AC0">
        <w:rPr>
          <w:rFonts w:ascii="Arial" w:hAnsi="Arial" w:cs="Arial"/>
        </w:rPr>
        <w:t>opóźnienia</w:t>
      </w:r>
      <w:r w:rsidRPr="00495AC0">
        <w:rPr>
          <w:rFonts w:ascii="Arial" w:hAnsi="Arial" w:cs="Arial"/>
        </w:rPr>
        <w:t xml:space="preserve"> ponad podane</w:t>
      </w:r>
      <w:r w:rsidR="00A26E53" w:rsidRPr="00495AC0">
        <w:rPr>
          <w:rFonts w:ascii="Arial" w:hAnsi="Arial" w:cs="Arial"/>
        </w:rPr>
        <w:t xml:space="preserve"> w</w:t>
      </w:r>
      <w:r w:rsidR="00A26E53">
        <w:rPr>
          <w:rFonts w:ascii="Arial" w:hAnsi="Arial" w:cs="Arial"/>
        </w:rPr>
        <w:t> </w:t>
      </w:r>
      <w:r w:rsidRPr="003B2DD2">
        <w:rPr>
          <w:rFonts w:ascii="Arial" w:hAnsi="Arial" w:cs="Arial"/>
        </w:rPr>
        <w:t>umowie odpowiednio terminy realizacji przedmiotu umowy, termin przystąpienia usuwania awarii</w:t>
      </w:r>
      <w:r w:rsidR="00A26E53" w:rsidRPr="003B2DD2">
        <w:rPr>
          <w:rFonts w:ascii="Arial" w:hAnsi="Arial" w:cs="Arial"/>
        </w:rPr>
        <w:t xml:space="preserve"> i</w:t>
      </w:r>
      <w:r w:rsidR="00A26E53">
        <w:rPr>
          <w:rFonts w:ascii="Arial" w:hAnsi="Arial" w:cs="Arial"/>
        </w:rPr>
        <w:t> </w:t>
      </w:r>
      <w:r w:rsidRPr="003B2DD2">
        <w:rPr>
          <w:rFonts w:ascii="Arial" w:hAnsi="Arial" w:cs="Arial"/>
        </w:rPr>
        <w:t>usterek</w:t>
      </w:r>
      <w:r w:rsidR="00A26E53" w:rsidRPr="003B2DD2">
        <w:rPr>
          <w:rFonts w:ascii="Arial" w:hAnsi="Arial" w:cs="Arial"/>
        </w:rPr>
        <w:t xml:space="preserve"> w</w:t>
      </w:r>
      <w:r w:rsidR="00A26E53">
        <w:rPr>
          <w:rFonts w:ascii="Arial" w:hAnsi="Arial" w:cs="Arial"/>
        </w:rPr>
        <w:t> </w:t>
      </w:r>
      <w:r w:rsidRPr="003B2DD2">
        <w:rPr>
          <w:rFonts w:ascii="Arial" w:hAnsi="Arial" w:cs="Arial"/>
        </w:rPr>
        <w:t>okresie gwarancyjnym lub ich usunięcia.</w:t>
      </w:r>
    </w:p>
    <w:p w14:paraId="0D16CCBC" w14:textId="5B2EE0DF" w:rsidR="00FE309D" w:rsidRPr="003B2DD2"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za wprowadzenie na plac budowy Podwykonawcy, który nie został zgłoszony Zamawiającemu zgodnie</w:t>
      </w:r>
      <w:r w:rsidR="00A26E53" w:rsidRPr="003B2DD2">
        <w:rPr>
          <w:rFonts w:ascii="Arial" w:hAnsi="Arial" w:cs="Arial"/>
        </w:rPr>
        <w:t xml:space="preserve"> z</w:t>
      </w:r>
      <w:r w:rsidR="00A26E53">
        <w:rPr>
          <w:rFonts w:ascii="Arial" w:hAnsi="Arial" w:cs="Arial"/>
        </w:rPr>
        <w:t> </w:t>
      </w:r>
      <w:r w:rsidRPr="003B2DD2">
        <w:rPr>
          <w:rFonts w:ascii="Arial" w:hAnsi="Arial" w:cs="Arial"/>
        </w:rPr>
        <w:t>zapisami § 5,</w:t>
      </w:r>
      <w:r w:rsidR="00A26E53" w:rsidRPr="003B2DD2">
        <w:rPr>
          <w:rFonts w:ascii="Arial" w:hAnsi="Arial" w:cs="Arial"/>
        </w:rPr>
        <w:t xml:space="preserve"> </w:t>
      </w:r>
      <w:r w:rsidR="00A26E53">
        <w:rPr>
          <w:rFonts w:ascii="Arial" w:hAnsi="Arial" w:cs="Arial"/>
        </w:rPr>
        <w:t>w </w:t>
      </w:r>
      <w:r w:rsidR="003B2DD2">
        <w:rPr>
          <w:rFonts w:ascii="Arial" w:hAnsi="Arial" w:cs="Arial"/>
        </w:rPr>
        <w:t>wysokości 10.</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3EB90BF5" w14:textId="05053D73"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lub nieterminowej zapłaty wynagrodzenia należnego Podwykonawcom lub dals</w:t>
      </w:r>
      <w:r w:rsidR="008B3E71" w:rsidRPr="003B2DD2">
        <w:rPr>
          <w:rFonts w:ascii="Arial" w:hAnsi="Arial" w:cs="Arial"/>
        </w:rPr>
        <w:t>zym Podwykonawcom</w:t>
      </w:r>
      <w:r w:rsidR="00A26E53" w:rsidRPr="003B2DD2">
        <w:rPr>
          <w:rFonts w:ascii="Arial" w:hAnsi="Arial" w:cs="Arial"/>
        </w:rPr>
        <w:t xml:space="preserve"> w</w:t>
      </w:r>
      <w:r w:rsidR="00A26E53">
        <w:rPr>
          <w:rFonts w:ascii="Arial" w:hAnsi="Arial" w:cs="Arial"/>
        </w:rPr>
        <w:t> </w:t>
      </w:r>
      <w:r w:rsidR="008B3E71" w:rsidRPr="003B2DD2">
        <w:rPr>
          <w:rFonts w:ascii="Arial" w:hAnsi="Arial" w:cs="Arial"/>
        </w:rPr>
        <w:t>wysokości 10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5C0C90AA" w14:textId="05B0D793"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do zaakceptowania projektu umowy</w:t>
      </w:r>
      <w:r w:rsidR="00A26E53" w:rsidRPr="003B2DD2">
        <w:rPr>
          <w:rFonts w:ascii="Arial" w:hAnsi="Arial" w:cs="Arial"/>
        </w:rPr>
        <w:t xml:space="preserve"> o</w:t>
      </w:r>
      <w:r w:rsidR="00A26E53">
        <w:rPr>
          <w:rFonts w:ascii="Arial" w:hAnsi="Arial" w:cs="Arial"/>
        </w:rPr>
        <w:t> </w:t>
      </w:r>
      <w:r w:rsidRPr="003B2DD2">
        <w:rPr>
          <w:rFonts w:ascii="Arial" w:hAnsi="Arial" w:cs="Arial"/>
        </w:rPr>
        <w:t>podwykonawstwo, której przedmiotem są roboty budowlane lub projek</w:t>
      </w:r>
      <w:r w:rsidR="008B3E71" w:rsidRPr="003B2DD2">
        <w:rPr>
          <w:rFonts w:ascii="Arial" w:hAnsi="Arial" w:cs="Arial"/>
        </w:rPr>
        <w:t>tu jej zmiany,</w:t>
      </w:r>
      <w:r w:rsidR="00A26E53" w:rsidRPr="003B2DD2">
        <w:rPr>
          <w:rFonts w:ascii="Arial" w:hAnsi="Arial" w:cs="Arial"/>
        </w:rPr>
        <w:t xml:space="preserve"> w</w:t>
      </w:r>
      <w:r w:rsidR="00A26E53">
        <w:rPr>
          <w:rFonts w:ascii="Arial" w:hAnsi="Arial" w:cs="Arial"/>
        </w:rPr>
        <w:t> </w:t>
      </w:r>
      <w:r w:rsidR="008B3E71" w:rsidRPr="003B2DD2">
        <w:rPr>
          <w:rFonts w:ascii="Arial" w:hAnsi="Arial" w:cs="Arial"/>
        </w:rPr>
        <w:t xml:space="preserve">wysokości </w:t>
      </w:r>
      <w:r w:rsidR="003B2DD2">
        <w:rPr>
          <w:rFonts w:ascii="Arial" w:hAnsi="Arial" w:cs="Arial"/>
        </w:rPr>
        <w:t>1</w:t>
      </w:r>
      <w:r w:rsidR="008B3E71" w:rsidRPr="003B2DD2">
        <w:rPr>
          <w:rFonts w:ascii="Arial" w:hAnsi="Arial" w:cs="Arial"/>
        </w:rPr>
        <w:t>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6916C1B7" w14:textId="19237017"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poświadczonej za zgodność</w:t>
      </w:r>
      <w:r w:rsidR="00A26E53" w:rsidRPr="003B2DD2">
        <w:rPr>
          <w:rFonts w:ascii="Arial" w:hAnsi="Arial" w:cs="Arial"/>
        </w:rPr>
        <w:t xml:space="preserve"> z</w:t>
      </w:r>
      <w:r w:rsidR="00A26E53">
        <w:rPr>
          <w:rFonts w:ascii="Arial" w:hAnsi="Arial" w:cs="Arial"/>
        </w:rPr>
        <w:t> </w:t>
      </w:r>
      <w:r w:rsidRPr="003B2DD2">
        <w:rPr>
          <w:rFonts w:ascii="Arial" w:hAnsi="Arial" w:cs="Arial"/>
        </w:rPr>
        <w:t>oryginałem kopii umowy</w:t>
      </w:r>
      <w:r w:rsidR="00A26E53" w:rsidRPr="003B2DD2">
        <w:rPr>
          <w:rFonts w:ascii="Arial" w:hAnsi="Arial" w:cs="Arial"/>
        </w:rPr>
        <w:t xml:space="preserve"> o</w:t>
      </w:r>
      <w:r w:rsidR="00A26E53">
        <w:rPr>
          <w:rFonts w:ascii="Arial" w:hAnsi="Arial" w:cs="Arial"/>
        </w:rPr>
        <w:t> </w:t>
      </w:r>
      <w:r w:rsidRPr="003B2DD2">
        <w:rPr>
          <w:rFonts w:ascii="Arial" w:hAnsi="Arial" w:cs="Arial"/>
        </w:rPr>
        <w:t>podwykonawstwo</w:t>
      </w:r>
      <w:r w:rsidR="008B3E71" w:rsidRPr="003B2DD2">
        <w:rPr>
          <w:rFonts w:ascii="Arial" w:hAnsi="Arial" w:cs="Arial"/>
        </w:rPr>
        <w:t xml:space="preserve"> lub jej zmiany,</w:t>
      </w:r>
      <w:r w:rsidR="00A26E53" w:rsidRPr="003B2DD2">
        <w:rPr>
          <w:rFonts w:ascii="Arial" w:hAnsi="Arial" w:cs="Arial"/>
        </w:rPr>
        <w:t xml:space="preserve"> w</w:t>
      </w:r>
      <w:r w:rsidR="00A26E53">
        <w:rPr>
          <w:rFonts w:ascii="Arial" w:hAnsi="Arial" w:cs="Arial"/>
        </w:rPr>
        <w:t> </w:t>
      </w:r>
      <w:r w:rsidR="008B3E71" w:rsidRPr="003B2DD2">
        <w:rPr>
          <w:rFonts w:ascii="Arial" w:hAnsi="Arial" w:cs="Arial"/>
        </w:rPr>
        <w:t xml:space="preserve">wysokości  10 </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29128244" w14:textId="73E07B23"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zmiany umowy</w:t>
      </w:r>
      <w:r w:rsidR="00A26E53" w:rsidRPr="003B2DD2">
        <w:rPr>
          <w:rFonts w:ascii="Arial" w:hAnsi="Arial" w:cs="Arial"/>
        </w:rPr>
        <w:t xml:space="preserve"> o</w:t>
      </w:r>
      <w:r w:rsidR="00A26E53">
        <w:rPr>
          <w:rFonts w:ascii="Arial" w:hAnsi="Arial" w:cs="Arial"/>
        </w:rPr>
        <w:t> </w:t>
      </w:r>
      <w:r w:rsidRPr="003B2DD2">
        <w:rPr>
          <w:rFonts w:ascii="Arial" w:hAnsi="Arial" w:cs="Arial"/>
        </w:rPr>
        <w:t>podwykonawstwo</w:t>
      </w:r>
      <w:r w:rsidR="00A26E53" w:rsidRPr="003B2DD2">
        <w:rPr>
          <w:rFonts w:ascii="Arial" w:hAnsi="Arial" w:cs="Arial"/>
        </w:rPr>
        <w:t xml:space="preserve"> w</w:t>
      </w:r>
      <w:r w:rsidR="00A26E53">
        <w:rPr>
          <w:rFonts w:ascii="Arial" w:hAnsi="Arial" w:cs="Arial"/>
        </w:rPr>
        <w:t> </w:t>
      </w:r>
      <w:r w:rsidRPr="003B2DD2">
        <w:rPr>
          <w:rFonts w:ascii="Arial" w:hAnsi="Arial" w:cs="Arial"/>
        </w:rPr>
        <w:t>zakresi</w:t>
      </w:r>
      <w:r w:rsidR="008B3E71" w:rsidRPr="003B2DD2">
        <w:rPr>
          <w:rFonts w:ascii="Arial" w:hAnsi="Arial" w:cs="Arial"/>
        </w:rPr>
        <w:t>e terminu zapłaty</w:t>
      </w:r>
      <w:r w:rsidR="00A26E53" w:rsidRPr="003B2DD2">
        <w:rPr>
          <w:rFonts w:ascii="Arial" w:hAnsi="Arial" w:cs="Arial"/>
        </w:rPr>
        <w:t xml:space="preserve"> w</w:t>
      </w:r>
      <w:r w:rsidR="00A26E53">
        <w:rPr>
          <w:rFonts w:ascii="Arial" w:hAnsi="Arial" w:cs="Arial"/>
        </w:rPr>
        <w:t> </w:t>
      </w:r>
      <w:r w:rsidR="008B3E71" w:rsidRPr="003B2DD2">
        <w:rPr>
          <w:rFonts w:ascii="Arial" w:hAnsi="Arial" w:cs="Arial"/>
        </w:rPr>
        <w:t>wysokości 10</w:t>
      </w:r>
      <w:r w:rsidRPr="003B2DD2">
        <w:rPr>
          <w:rFonts w:ascii="Arial" w:hAnsi="Arial" w:cs="Arial"/>
        </w:rPr>
        <w:t xml:space="preserve"> 000,00 </w:t>
      </w:r>
      <w:r w:rsidR="003B2DD2">
        <w:rPr>
          <w:rFonts w:ascii="Arial" w:hAnsi="Arial" w:cs="Arial"/>
        </w:rPr>
        <w:t>PLN</w:t>
      </w:r>
      <w:r w:rsidRPr="003B2DD2">
        <w:rPr>
          <w:rFonts w:ascii="Arial" w:hAnsi="Arial" w:cs="Arial"/>
        </w:rPr>
        <w:t xml:space="preserve"> za każde zdarzenie.</w:t>
      </w:r>
    </w:p>
    <w:p w14:paraId="445EE71A" w14:textId="1E0B856C" w:rsidR="00FE309D" w:rsidRPr="003B2DD2"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Wykonawca wyraża zgodę na potrącenie kar umownych</w:t>
      </w:r>
      <w:r w:rsidR="00A26E53" w:rsidRPr="003B2DD2">
        <w:rPr>
          <w:rFonts w:ascii="Arial" w:hAnsi="Arial" w:cs="Arial"/>
        </w:rPr>
        <w:t xml:space="preserve"> z</w:t>
      </w:r>
      <w:r w:rsidR="00A26E53">
        <w:rPr>
          <w:rFonts w:ascii="Arial" w:hAnsi="Arial" w:cs="Arial"/>
        </w:rPr>
        <w:t> </w:t>
      </w:r>
      <w:r w:rsidRPr="003B2DD2">
        <w:rPr>
          <w:rFonts w:ascii="Arial" w:hAnsi="Arial" w:cs="Arial"/>
        </w:rPr>
        <w:t xml:space="preserve">należnego mu wynagrodzenia za wykonane </w:t>
      </w:r>
      <w:r w:rsidR="003B2DD2">
        <w:rPr>
          <w:rFonts w:ascii="Arial" w:hAnsi="Arial" w:cs="Arial"/>
        </w:rPr>
        <w:t>r</w:t>
      </w:r>
      <w:r w:rsidRPr="003B2DD2">
        <w:rPr>
          <w:rFonts w:ascii="Arial" w:hAnsi="Arial" w:cs="Arial"/>
        </w:rPr>
        <w:t>oboty.</w:t>
      </w:r>
    </w:p>
    <w:p w14:paraId="07D49FF3" w14:textId="362F6DA5" w:rsidR="00FE309D" w:rsidRDefault="00B83B8E"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Zamawiający zastrzega</w:t>
      </w:r>
      <w:r w:rsidR="00FE309D" w:rsidRPr="003B2DD2">
        <w:rPr>
          <w:rFonts w:ascii="Arial" w:hAnsi="Arial" w:cs="Arial"/>
        </w:rPr>
        <w:t xml:space="preserve"> sobie prawo do odszkodowania uzupełniającego, określonego na zasadach ogólnych Kodeksu cywilnego do pełnej</w:t>
      </w:r>
      <w:r w:rsidRPr="003B2DD2">
        <w:rPr>
          <w:rFonts w:ascii="Arial" w:hAnsi="Arial" w:cs="Arial"/>
        </w:rPr>
        <w:t xml:space="preserve"> wysokości szkody, jaką poniósł</w:t>
      </w:r>
      <w:r w:rsidR="00A26E53" w:rsidRPr="003B2DD2">
        <w:rPr>
          <w:rFonts w:ascii="Arial" w:hAnsi="Arial" w:cs="Arial"/>
        </w:rPr>
        <w:t xml:space="preserve"> w</w:t>
      </w:r>
      <w:r w:rsidR="00A26E53">
        <w:rPr>
          <w:rFonts w:ascii="Arial" w:hAnsi="Arial" w:cs="Arial"/>
        </w:rPr>
        <w:t> </w:t>
      </w:r>
      <w:r w:rsidR="00FE309D" w:rsidRPr="003B2DD2">
        <w:rPr>
          <w:rFonts w:ascii="Arial" w:hAnsi="Arial" w:cs="Arial"/>
        </w:rPr>
        <w:t>wyniku nie wykonania lub nienależytego wykonania obowiązków wynikających</w:t>
      </w:r>
      <w:r w:rsidR="00A26E53" w:rsidRPr="003B2DD2">
        <w:rPr>
          <w:rFonts w:ascii="Arial" w:hAnsi="Arial" w:cs="Arial"/>
        </w:rPr>
        <w:t xml:space="preserve"> z</w:t>
      </w:r>
      <w:r w:rsidR="00A26E53">
        <w:rPr>
          <w:rFonts w:ascii="Arial" w:hAnsi="Arial" w:cs="Arial"/>
        </w:rPr>
        <w:t> </w:t>
      </w:r>
      <w:r w:rsidR="00FE309D" w:rsidRPr="003B2DD2">
        <w:rPr>
          <w:rFonts w:ascii="Arial" w:hAnsi="Arial" w:cs="Arial"/>
        </w:rPr>
        <w:t xml:space="preserve">umowy przez </w:t>
      </w:r>
      <w:r w:rsidRPr="003B2DD2">
        <w:rPr>
          <w:rFonts w:ascii="Arial" w:hAnsi="Arial" w:cs="Arial"/>
        </w:rPr>
        <w:t>Wykonawcę</w:t>
      </w:r>
      <w:r w:rsidR="00FE309D" w:rsidRPr="003B2DD2">
        <w:rPr>
          <w:rFonts w:ascii="Arial" w:hAnsi="Arial" w:cs="Arial"/>
        </w:rPr>
        <w:t>, gdyby szkoda prze</w:t>
      </w:r>
      <w:r w:rsidR="003B2DD2">
        <w:rPr>
          <w:rFonts w:ascii="Arial" w:hAnsi="Arial" w:cs="Arial"/>
        </w:rPr>
        <w:t>wyższała wysokość kar umownych.</w:t>
      </w:r>
    </w:p>
    <w:p w14:paraId="0308D60B" w14:textId="150D9F98" w:rsidR="00FE309D"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są naliczane niezależnie od siebie</w:t>
      </w:r>
      <w:r w:rsidR="00A26E53" w:rsidRPr="003B2DD2">
        <w:rPr>
          <w:rFonts w:ascii="Arial" w:hAnsi="Arial" w:cs="Arial"/>
        </w:rPr>
        <w:t xml:space="preserve"> i</w:t>
      </w:r>
      <w:r w:rsidR="00A26E53">
        <w:rPr>
          <w:rFonts w:ascii="Arial" w:hAnsi="Arial" w:cs="Arial"/>
        </w:rPr>
        <w:t> </w:t>
      </w:r>
      <w:r w:rsidRPr="003B2DD2">
        <w:rPr>
          <w:rFonts w:ascii="Arial" w:hAnsi="Arial" w:cs="Arial"/>
        </w:rPr>
        <w:t>kumulują się.</w:t>
      </w:r>
    </w:p>
    <w:p w14:paraId="05081048" w14:textId="36DEBEA0" w:rsidR="00FE309D" w:rsidRPr="003B2DD2"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stają się wymagalnie</w:t>
      </w:r>
      <w:r w:rsidR="00A26E53" w:rsidRPr="003B2DD2">
        <w:rPr>
          <w:rFonts w:ascii="Arial" w:hAnsi="Arial" w:cs="Arial"/>
        </w:rPr>
        <w:t xml:space="preserve"> w</w:t>
      </w:r>
      <w:r w:rsidR="00A26E53">
        <w:rPr>
          <w:rFonts w:ascii="Arial" w:hAnsi="Arial" w:cs="Arial"/>
        </w:rPr>
        <w:t> </w:t>
      </w:r>
      <w:r w:rsidRPr="003B2DD2">
        <w:rPr>
          <w:rFonts w:ascii="Arial" w:hAnsi="Arial" w:cs="Arial"/>
        </w:rPr>
        <w:t>dniu</w:t>
      </w:r>
      <w:r w:rsidR="00A26E53" w:rsidRPr="003B2DD2">
        <w:rPr>
          <w:rFonts w:ascii="Arial" w:hAnsi="Arial" w:cs="Arial"/>
        </w:rPr>
        <w:t xml:space="preserve"> w</w:t>
      </w:r>
      <w:r w:rsidR="00A26E53">
        <w:rPr>
          <w:rFonts w:ascii="Arial" w:hAnsi="Arial" w:cs="Arial"/>
        </w:rPr>
        <w:t> </w:t>
      </w:r>
      <w:r w:rsidRPr="003B2DD2">
        <w:rPr>
          <w:rFonts w:ascii="Arial" w:hAnsi="Arial" w:cs="Arial"/>
        </w:rPr>
        <w:t>którym zaistniały podstawy do ich naliczenia.</w:t>
      </w:r>
    </w:p>
    <w:p w14:paraId="21655B0C" w14:textId="77777777" w:rsidR="00FE309D" w:rsidRPr="003A7342" w:rsidRDefault="00FE309D" w:rsidP="003B2DD2">
      <w:pPr>
        <w:spacing w:after="0" w:line="240" w:lineRule="auto"/>
        <w:jc w:val="center"/>
        <w:rPr>
          <w:rFonts w:ascii="Arial" w:hAnsi="Arial" w:cs="Arial"/>
          <w:b/>
        </w:rPr>
      </w:pPr>
    </w:p>
    <w:p w14:paraId="4862B15E" w14:textId="77777777" w:rsidR="003B2DD2" w:rsidRPr="003B2DD2" w:rsidRDefault="00C34944" w:rsidP="003B2DD2">
      <w:pPr>
        <w:spacing w:after="0" w:line="240" w:lineRule="auto"/>
        <w:jc w:val="center"/>
        <w:rPr>
          <w:rFonts w:ascii="Arial" w:hAnsi="Arial" w:cs="Arial"/>
          <w:b/>
        </w:rPr>
      </w:pPr>
      <w:r>
        <w:rPr>
          <w:rFonts w:ascii="Arial" w:hAnsi="Arial" w:cs="Arial"/>
          <w:b/>
        </w:rPr>
        <w:t>§ 12</w:t>
      </w:r>
    </w:p>
    <w:p w14:paraId="0D3B41D3" w14:textId="77777777" w:rsidR="00FE309D" w:rsidRDefault="004744F1" w:rsidP="003B2DD2">
      <w:pPr>
        <w:spacing w:after="0" w:line="240" w:lineRule="auto"/>
        <w:jc w:val="center"/>
        <w:rPr>
          <w:rFonts w:ascii="Arial" w:hAnsi="Arial" w:cs="Arial"/>
          <w:b/>
          <w:u w:val="single"/>
        </w:rPr>
      </w:pPr>
      <w:r w:rsidRPr="003A7342">
        <w:rPr>
          <w:rFonts w:ascii="Arial" w:hAnsi="Arial" w:cs="Arial"/>
          <w:b/>
          <w:u w:val="single"/>
        </w:rPr>
        <w:t>ODSTAPIENIE OD UMOWY</w:t>
      </w:r>
    </w:p>
    <w:p w14:paraId="3558EF34" w14:textId="77777777" w:rsidR="003B2DD2" w:rsidRPr="003A7342" w:rsidRDefault="003B2DD2" w:rsidP="003B2DD2">
      <w:pPr>
        <w:spacing w:after="0" w:line="240" w:lineRule="auto"/>
        <w:jc w:val="center"/>
        <w:rPr>
          <w:rFonts w:ascii="Arial" w:hAnsi="Arial" w:cs="Arial"/>
          <w:b/>
          <w:u w:val="single"/>
        </w:rPr>
      </w:pPr>
    </w:p>
    <w:p w14:paraId="2FDD7688" w14:textId="1F94AF48" w:rsidR="00FE309D" w:rsidRPr="003B2DD2" w:rsidRDefault="00FE309D" w:rsidP="005B4AE7">
      <w:pPr>
        <w:pStyle w:val="Akapitzlist"/>
        <w:numPr>
          <w:ilvl w:val="0"/>
          <w:numId w:val="1"/>
        </w:numPr>
        <w:tabs>
          <w:tab w:val="left" w:pos="142"/>
        </w:tabs>
        <w:spacing w:after="0" w:line="240" w:lineRule="auto"/>
        <w:jc w:val="both"/>
        <w:rPr>
          <w:rFonts w:ascii="Arial" w:hAnsi="Arial" w:cs="Arial"/>
        </w:rPr>
      </w:pPr>
      <w:r w:rsidRPr="003B2DD2">
        <w:rPr>
          <w:rFonts w:ascii="Arial" w:hAnsi="Arial" w:cs="Arial"/>
        </w:rPr>
        <w:t>Zamawiający może odstąpić od</w:t>
      </w:r>
      <w:r w:rsidR="00A26E53" w:rsidRPr="003B2DD2">
        <w:rPr>
          <w:rFonts w:ascii="Arial" w:hAnsi="Arial" w:cs="Arial"/>
        </w:rPr>
        <w:t xml:space="preserve"> w</w:t>
      </w:r>
      <w:r w:rsidR="00A26E53">
        <w:rPr>
          <w:rFonts w:ascii="Arial" w:hAnsi="Arial" w:cs="Arial"/>
        </w:rPr>
        <w:t> </w:t>
      </w:r>
      <w:r w:rsidRPr="003B2DD2">
        <w:rPr>
          <w:rFonts w:ascii="Arial" w:hAnsi="Arial" w:cs="Arial"/>
        </w:rPr>
        <w:t>całości lub niewykonanej części umowy</w:t>
      </w:r>
      <w:r w:rsidR="004C7825" w:rsidRPr="003B2DD2">
        <w:rPr>
          <w:rFonts w:ascii="Arial" w:hAnsi="Arial" w:cs="Arial"/>
        </w:rPr>
        <w:t xml:space="preserve"> </w:t>
      </w:r>
      <w:r w:rsidRPr="003B2DD2">
        <w:rPr>
          <w:rFonts w:ascii="Arial" w:hAnsi="Arial" w:cs="Arial"/>
        </w:rPr>
        <w:t xml:space="preserve"> </w:t>
      </w:r>
      <w:r w:rsidR="001F7681">
        <w:rPr>
          <w:rFonts w:ascii="Arial" w:hAnsi="Arial" w:cs="Arial"/>
        </w:rPr>
        <w:t>do końca terminu określonego</w:t>
      </w:r>
      <w:r w:rsidR="00DE3B97">
        <w:rPr>
          <w:rFonts w:ascii="Arial" w:hAnsi="Arial" w:cs="Arial"/>
        </w:rPr>
        <w:t xml:space="preserve"> w </w:t>
      </w:r>
      <w:r w:rsidR="001F7681">
        <w:rPr>
          <w:rFonts w:ascii="Arial" w:hAnsi="Arial" w:cs="Arial"/>
        </w:rPr>
        <w:t xml:space="preserve">§ 3 </w:t>
      </w:r>
      <w:r w:rsidRPr="003B2DD2">
        <w:rPr>
          <w:rFonts w:ascii="Arial" w:hAnsi="Arial" w:cs="Arial"/>
        </w:rPr>
        <w:t>jeżeli:</w:t>
      </w:r>
    </w:p>
    <w:p w14:paraId="5E1914AC" w14:textId="69F4C8E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lastRenderedPageBreak/>
        <w:t>wystąpi istotna zmiana okoliczności powodująca, że wykonanie umowy nie leży</w:t>
      </w:r>
      <w:r w:rsidR="00A26E53" w:rsidRPr="003A7342">
        <w:rPr>
          <w:rFonts w:ascii="Arial" w:hAnsi="Arial" w:cs="Arial"/>
        </w:rPr>
        <w:t xml:space="preserve"> w</w:t>
      </w:r>
      <w:r w:rsidR="00A26E53">
        <w:rPr>
          <w:rFonts w:ascii="Arial" w:hAnsi="Arial" w:cs="Arial"/>
        </w:rPr>
        <w:t> </w:t>
      </w:r>
      <w:r w:rsidRPr="003A7342">
        <w:rPr>
          <w:rFonts w:ascii="Arial" w:hAnsi="Arial" w:cs="Arial"/>
        </w:rPr>
        <w:t>interesie publicznym, czego nie można było przewidzieć</w:t>
      </w:r>
      <w:r w:rsidR="00A26E53" w:rsidRPr="003A7342">
        <w:rPr>
          <w:rFonts w:ascii="Arial" w:hAnsi="Arial" w:cs="Arial"/>
        </w:rPr>
        <w:t xml:space="preserve"> w</w:t>
      </w:r>
      <w:r w:rsidR="00A26E53">
        <w:rPr>
          <w:rFonts w:ascii="Arial" w:hAnsi="Arial" w:cs="Arial"/>
        </w:rPr>
        <w:t> </w:t>
      </w:r>
      <w:r w:rsidRPr="003A7342">
        <w:rPr>
          <w:rFonts w:ascii="Arial" w:hAnsi="Arial" w:cs="Arial"/>
        </w:rPr>
        <w:t>chwili zawarcia umowy, złożenie oświadczenia</w:t>
      </w:r>
      <w:r w:rsidR="00A26E53" w:rsidRPr="003A7342">
        <w:rPr>
          <w:rFonts w:ascii="Arial" w:hAnsi="Arial" w:cs="Arial"/>
        </w:rPr>
        <w:t xml:space="preserve"> o</w:t>
      </w:r>
      <w:r w:rsidR="00A26E53">
        <w:rPr>
          <w:rFonts w:ascii="Arial" w:hAnsi="Arial" w:cs="Arial"/>
        </w:rPr>
        <w:t> </w:t>
      </w:r>
      <w:r w:rsidRPr="003A7342">
        <w:rPr>
          <w:rFonts w:ascii="Arial" w:hAnsi="Arial" w:cs="Arial"/>
        </w:rPr>
        <w:t>odstąpieniu od umowy może nastąpić</w:t>
      </w:r>
      <w:r w:rsidR="00A26E53" w:rsidRPr="003A7342">
        <w:rPr>
          <w:rFonts w:ascii="Arial" w:hAnsi="Arial" w:cs="Arial"/>
        </w:rPr>
        <w:t xml:space="preserve"> w</w:t>
      </w:r>
      <w:r w:rsidR="00A26E53">
        <w:rPr>
          <w:rFonts w:ascii="Arial" w:hAnsi="Arial" w:cs="Arial"/>
        </w:rPr>
        <w:t> </w:t>
      </w:r>
      <w:r w:rsidRPr="003A7342">
        <w:rPr>
          <w:rFonts w:ascii="Arial" w:hAnsi="Arial" w:cs="Arial"/>
        </w:rPr>
        <w:t>terminie 30 dni od dnia powzięcia wiadomości</w:t>
      </w:r>
      <w:r w:rsidR="00A26E53" w:rsidRPr="003A7342">
        <w:rPr>
          <w:rFonts w:ascii="Arial" w:hAnsi="Arial" w:cs="Arial"/>
        </w:rPr>
        <w:t xml:space="preserve"> o</w:t>
      </w:r>
      <w:r w:rsidR="00A26E53">
        <w:rPr>
          <w:rFonts w:ascii="Arial" w:hAnsi="Arial" w:cs="Arial"/>
        </w:rPr>
        <w:t> </w:t>
      </w:r>
      <w:r w:rsidRPr="003A7342">
        <w:rPr>
          <w:rFonts w:ascii="Arial" w:hAnsi="Arial" w:cs="Arial"/>
        </w:rPr>
        <w:t>zaistnieniu powyższych okoliczności;</w:t>
      </w:r>
    </w:p>
    <w:p w14:paraId="033AFF74"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wystąpiła konieczność wielokrotnego dokonywania bezpośredniej zapłaty Podwykonaw</w:t>
      </w:r>
      <w:r w:rsidR="004C7825" w:rsidRPr="003A7342">
        <w:rPr>
          <w:rFonts w:ascii="Arial" w:hAnsi="Arial" w:cs="Arial"/>
        </w:rPr>
        <w:t>cy lub dalszemu Podwykonawcy,</w:t>
      </w:r>
      <w:r w:rsidRPr="003A7342">
        <w:rPr>
          <w:rFonts w:ascii="Arial" w:hAnsi="Arial" w:cs="Arial"/>
        </w:rPr>
        <w:t xml:space="preserve"> lub konieczność dokonania bezpośrednich zapłat na sumę większą niż 5% wartości umowy;</w:t>
      </w:r>
    </w:p>
    <w:p w14:paraId="0966A703" w14:textId="6EFD5808"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Wykonawca nie rozpoczął robót lub przerwał je na dłużej niż 7 dni bez uzasadnionych przyczyn</w:t>
      </w:r>
      <w:r w:rsidR="00A26E53" w:rsidRPr="003A7342">
        <w:rPr>
          <w:rFonts w:ascii="Arial" w:hAnsi="Arial" w:cs="Arial"/>
        </w:rPr>
        <w:t xml:space="preserve"> i</w:t>
      </w:r>
      <w:r w:rsidR="00A26E53">
        <w:rPr>
          <w:rFonts w:ascii="Arial" w:hAnsi="Arial" w:cs="Arial"/>
        </w:rPr>
        <w:t> </w:t>
      </w:r>
      <w:r w:rsidRPr="003A7342">
        <w:rPr>
          <w:rFonts w:ascii="Arial" w:hAnsi="Arial" w:cs="Arial"/>
        </w:rPr>
        <w:t>nie rozpoczyna ich pomimo pisemnego wezwania go przez Zamawiającego do rozpoczęcia lub ponownego podjęcia robót;</w:t>
      </w:r>
    </w:p>
    <w:p w14:paraId="4221D577" w14:textId="61FC94CC"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sposób realizacji umowy nastąpił</w:t>
      </w:r>
      <w:r w:rsidR="00A26E53" w:rsidRPr="003A7342">
        <w:rPr>
          <w:rFonts w:ascii="Arial" w:hAnsi="Arial" w:cs="Arial"/>
        </w:rPr>
        <w:t xml:space="preserve"> z</w:t>
      </w:r>
      <w:r w:rsidR="00A26E53">
        <w:rPr>
          <w:rFonts w:ascii="Arial" w:hAnsi="Arial" w:cs="Arial"/>
        </w:rPr>
        <w:t> </w:t>
      </w:r>
      <w:r w:rsidRPr="003A7342">
        <w:rPr>
          <w:rFonts w:ascii="Arial" w:hAnsi="Arial" w:cs="Arial"/>
        </w:rPr>
        <w:t>usterkami lub niezgodnie ze sztuką budowlaną, co uniemożliwia użytkowanie przedmiotu umowy zgodnie</w:t>
      </w:r>
      <w:r w:rsidR="00A26E53" w:rsidRPr="003A7342">
        <w:rPr>
          <w:rFonts w:ascii="Arial" w:hAnsi="Arial" w:cs="Arial"/>
        </w:rPr>
        <w:t xml:space="preserve"> z</w:t>
      </w:r>
      <w:r w:rsidR="00A26E53">
        <w:rPr>
          <w:rFonts w:ascii="Arial" w:hAnsi="Arial" w:cs="Arial"/>
        </w:rPr>
        <w:t> </w:t>
      </w:r>
      <w:r w:rsidRPr="003A7342">
        <w:rPr>
          <w:rFonts w:ascii="Arial" w:hAnsi="Arial" w:cs="Arial"/>
        </w:rPr>
        <w:t>przeznaczeniem;</w:t>
      </w:r>
    </w:p>
    <w:p w14:paraId="2707099E"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Wykonawca nie przestrzega innych postanowień umowy.</w:t>
      </w:r>
    </w:p>
    <w:p w14:paraId="5408C352" w14:textId="27544B00"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wniesienia wniosku</w:t>
      </w:r>
      <w:r w:rsidR="00A26E53" w:rsidRPr="003A7342">
        <w:rPr>
          <w:rFonts w:ascii="Arial" w:hAnsi="Arial" w:cs="Arial"/>
        </w:rPr>
        <w:t xml:space="preserve"> o</w:t>
      </w:r>
      <w:r w:rsidR="00A26E53">
        <w:rPr>
          <w:rFonts w:ascii="Arial" w:hAnsi="Arial" w:cs="Arial"/>
        </w:rPr>
        <w:t> </w:t>
      </w:r>
      <w:r w:rsidRPr="003A7342">
        <w:rPr>
          <w:rFonts w:ascii="Arial" w:hAnsi="Arial" w:cs="Arial"/>
        </w:rPr>
        <w:t>ogłoszenie upadłości Wykonawcy,</w:t>
      </w:r>
    </w:p>
    <w:p w14:paraId="6F3A0138" w14:textId="5C801EF5"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podjęcia uchwały, decyzji</w:t>
      </w:r>
      <w:r w:rsidR="00A26E53" w:rsidRPr="003A7342">
        <w:rPr>
          <w:rFonts w:ascii="Arial" w:hAnsi="Arial" w:cs="Arial"/>
        </w:rPr>
        <w:t xml:space="preserve"> w</w:t>
      </w:r>
      <w:r w:rsidR="00A26E53">
        <w:rPr>
          <w:rFonts w:ascii="Arial" w:hAnsi="Arial" w:cs="Arial"/>
        </w:rPr>
        <w:t> </w:t>
      </w:r>
      <w:r w:rsidRPr="003A7342">
        <w:rPr>
          <w:rFonts w:ascii="Arial" w:hAnsi="Arial" w:cs="Arial"/>
        </w:rPr>
        <w:t>przedmiocie likwidacji Wykonawcy,</w:t>
      </w:r>
    </w:p>
    <w:p w14:paraId="1F4DB8C8" w14:textId="77777777" w:rsidR="00897341" w:rsidRPr="003B2DD2" w:rsidRDefault="00897341" w:rsidP="005B4AE7">
      <w:pPr>
        <w:numPr>
          <w:ilvl w:val="1"/>
          <w:numId w:val="21"/>
        </w:numPr>
        <w:spacing w:after="0" w:line="240" w:lineRule="auto"/>
        <w:jc w:val="both"/>
        <w:rPr>
          <w:rFonts w:ascii="Arial" w:hAnsi="Arial" w:cs="Arial"/>
        </w:rPr>
      </w:pPr>
      <w:r w:rsidRPr="003A7342">
        <w:rPr>
          <w:rFonts w:ascii="Arial" w:hAnsi="Arial" w:cs="Arial"/>
        </w:rPr>
        <w:t>gdy zostanie wydany nakaz zajęcia majątku Wykonawcy lub jego części, który jest niezbędny do realizacji przedmiotu Umowy</w:t>
      </w:r>
      <w:r w:rsidR="003B2DD2">
        <w:rPr>
          <w:rFonts w:ascii="Arial" w:hAnsi="Arial" w:cs="Arial"/>
        </w:rPr>
        <w:t>.</w:t>
      </w:r>
    </w:p>
    <w:p w14:paraId="03B698D1" w14:textId="3A8330CB"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Przed odstąpieniem od umowy</w:t>
      </w:r>
      <w:r w:rsidR="00A26E53" w:rsidRPr="003A7342">
        <w:rPr>
          <w:rFonts w:ascii="Arial" w:hAnsi="Arial" w:cs="Arial"/>
        </w:rPr>
        <w:t xml:space="preserve"> z</w:t>
      </w:r>
      <w:r w:rsidR="00A26E53">
        <w:rPr>
          <w:rFonts w:ascii="Arial" w:hAnsi="Arial" w:cs="Arial"/>
        </w:rPr>
        <w:t> </w:t>
      </w:r>
      <w:r w:rsidRPr="003A7342">
        <w:rPr>
          <w:rFonts w:ascii="Arial" w:hAnsi="Arial" w:cs="Arial"/>
        </w:rPr>
        <w:t>przyczyn określonych</w:t>
      </w:r>
      <w:r w:rsidR="00A26E53" w:rsidRPr="003A7342">
        <w:rPr>
          <w:rFonts w:ascii="Arial" w:hAnsi="Arial" w:cs="Arial"/>
        </w:rPr>
        <w:t xml:space="preserve"> w</w:t>
      </w:r>
      <w:r w:rsidR="00A26E53">
        <w:rPr>
          <w:rFonts w:ascii="Arial" w:hAnsi="Arial" w:cs="Arial"/>
        </w:rPr>
        <w:t> </w:t>
      </w:r>
      <w:r w:rsidRPr="003A7342">
        <w:rPr>
          <w:rFonts w:ascii="Arial" w:hAnsi="Arial" w:cs="Arial"/>
        </w:rPr>
        <w:t xml:space="preserve">ust. 1 pkt. 3-5 Zamawiający może udzielić </w:t>
      </w:r>
      <w:r w:rsidR="0032229B" w:rsidRPr="003A7342">
        <w:rPr>
          <w:rFonts w:ascii="Arial" w:hAnsi="Arial" w:cs="Arial"/>
        </w:rPr>
        <w:t xml:space="preserve">Wykonawcy </w:t>
      </w:r>
      <w:r w:rsidRPr="003A7342">
        <w:rPr>
          <w:rFonts w:ascii="Arial" w:hAnsi="Arial" w:cs="Arial"/>
        </w:rPr>
        <w:t>7  – dniowego terminu do usunięcia przyczyn odstąpienia od umowy. Oświadczenie</w:t>
      </w:r>
      <w:r w:rsidR="00A26E53" w:rsidRPr="003A7342">
        <w:rPr>
          <w:rFonts w:ascii="Arial" w:hAnsi="Arial" w:cs="Arial"/>
        </w:rPr>
        <w:t xml:space="preserve"> o</w:t>
      </w:r>
      <w:r w:rsidR="00A26E53">
        <w:rPr>
          <w:rFonts w:ascii="Arial" w:hAnsi="Arial" w:cs="Arial"/>
        </w:rPr>
        <w:t> </w:t>
      </w:r>
      <w:r w:rsidRPr="003A7342">
        <w:rPr>
          <w:rFonts w:ascii="Arial" w:hAnsi="Arial" w:cs="Arial"/>
        </w:rPr>
        <w:t>odstąpieniu może zostać złożone</w:t>
      </w:r>
      <w:r w:rsidR="00A26E53" w:rsidRPr="003A7342">
        <w:rPr>
          <w:rFonts w:ascii="Arial" w:hAnsi="Arial" w:cs="Arial"/>
        </w:rPr>
        <w:t xml:space="preserve"> w</w:t>
      </w:r>
      <w:r w:rsidR="00A26E53">
        <w:rPr>
          <w:rFonts w:ascii="Arial" w:hAnsi="Arial" w:cs="Arial"/>
        </w:rPr>
        <w:t> </w:t>
      </w:r>
      <w:r w:rsidRPr="003A7342">
        <w:rPr>
          <w:rFonts w:ascii="Arial" w:hAnsi="Arial" w:cs="Arial"/>
        </w:rPr>
        <w:t>terminie 90 dni od dnia upływu u</w:t>
      </w:r>
      <w:r w:rsidR="003B2DD2">
        <w:rPr>
          <w:rFonts w:ascii="Arial" w:hAnsi="Arial" w:cs="Arial"/>
        </w:rPr>
        <w:t>dzielonego dodatkowego terminu.</w:t>
      </w:r>
    </w:p>
    <w:p w14:paraId="0F113A55" w14:textId="40028942"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W przypadku odstąpienia od umowy Wykonawcę</w:t>
      </w:r>
      <w:r w:rsidR="00A26E53" w:rsidRPr="003A7342">
        <w:rPr>
          <w:rFonts w:ascii="Arial" w:hAnsi="Arial" w:cs="Arial"/>
        </w:rPr>
        <w:t xml:space="preserve"> i</w:t>
      </w:r>
      <w:r w:rsidR="00A26E53">
        <w:rPr>
          <w:rFonts w:ascii="Arial" w:hAnsi="Arial" w:cs="Arial"/>
        </w:rPr>
        <w:t> </w:t>
      </w:r>
      <w:r w:rsidRPr="003A7342">
        <w:rPr>
          <w:rFonts w:ascii="Arial" w:hAnsi="Arial" w:cs="Arial"/>
        </w:rPr>
        <w:t>Zamawiającego obciążają następujące obowiązki szczegółowe:</w:t>
      </w:r>
    </w:p>
    <w:p w14:paraId="22F78F65" w14:textId="77777777"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natychmiast wstrzyma prace budowlane,</w:t>
      </w:r>
    </w:p>
    <w:p w14:paraId="0E44D83B" w14:textId="1CD0F40B"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terminie 7 dni od dnia złożenia oświadczenia</w:t>
      </w:r>
      <w:r w:rsidR="00A26E53" w:rsidRPr="003A7342">
        <w:rPr>
          <w:rFonts w:ascii="Arial" w:hAnsi="Arial" w:cs="Arial"/>
        </w:rPr>
        <w:t xml:space="preserve"> o</w:t>
      </w:r>
      <w:r w:rsidR="00A26E53">
        <w:rPr>
          <w:rFonts w:ascii="Arial" w:hAnsi="Arial" w:cs="Arial"/>
        </w:rPr>
        <w:t> </w:t>
      </w:r>
      <w:r w:rsidR="00FE309D" w:rsidRPr="003A7342">
        <w:rPr>
          <w:rFonts w:ascii="Arial" w:hAnsi="Arial" w:cs="Arial"/>
        </w:rPr>
        <w:t>odstąpieniu od umowy Wykonawca przy udziale Zamawiającego sporządzi szczegółowy protokół inwentaryzacji robót</w:t>
      </w:r>
      <w:r w:rsidR="00A26E53" w:rsidRPr="003A7342">
        <w:rPr>
          <w:rFonts w:ascii="Arial" w:hAnsi="Arial" w:cs="Arial"/>
        </w:rPr>
        <w:t xml:space="preserve"> w</w:t>
      </w:r>
      <w:r w:rsidR="00A26E53">
        <w:rPr>
          <w:rFonts w:ascii="Arial" w:hAnsi="Arial" w:cs="Arial"/>
        </w:rPr>
        <w:t> </w:t>
      </w:r>
      <w:r w:rsidR="00FE309D" w:rsidRPr="003A7342">
        <w:rPr>
          <w:rFonts w:ascii="Arial" w:hAnsi="Arial" w:cs="Arial"/>
        </w:rPr>
        <w:t>toku we</w:t>
      </w:r>
      <w:r>
        <w:rPr>
          <w:rFonts w:ascii="Arial" w:hAnsi="Arial" w:cs="Arial"/>
        </w:rPr>
        <w:t>dług stanu na dzień odstąpienia,</w:t>
      </w:r>
    </w:p>
    <w:p w14:paraId="02280E4D" w14:textId="3FCA75F1"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zabezpieczy przerwane roboty oraz teren budowy.</w:t>
      </w:r>
      <w:r w:rsidR="00A26E53" w:rsidRPr="003A7342">
        <w:rPr>
          <w:rFonts w:ascii="Arial" w:hAnsi="Arial" w:cs="Arial"/>
        </w:rPr>
        <w:t xml:space="preserve"> W</w:t>
      </w:r>
      <w:r w:rsidR="00A26E53">
        <w:rPr>
          <w:rFonts w:ascii="Arial" w:hAnsi="Arial" w:cs="Arial"/>
        </w:rPr>
        <w:t> </w:t>
      </w:r>
      <w:r w:rsidRPr="003A7342">
        <w:rPr>
          <w:rFonts w:ascii="Arial" w:hAnsi="Arial" w:cs="Arial"/>
        </w:rPr>
        <w:t>przypadku uchybienia temu obowiązkowi, zabezpieczenia robót oraz terenu budowy dokona Zamawiają</w:t>
      </w:r>
      <w:r w:rsidR="009D5319">
        <w:rPr>
          <w:rFonts w:ascii="Arial" w:hAnsi="Arial" w:cs="Arial"/>
        </w:rPr>
        <w:t>cy na koszt i ryzyko Wykonawcy,</w:t>
      </w:r>
    </w:p>
    <w:p w14:paraId="55B962A8" w14:textId="134B25E2"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przypadku określonym</w:t>
      </w:r>
      <w:r w:rsidR="00A26E53" w:rsidRPr="003A7342">
        <w:rPr>
          <w:rFonts w:ascii="Arial" w:hAnsi="Arial" w:cs="Arial"/>
        </w:rPr>
        <w:t xml:space="preserve"> w</w:t>
      </w:r>
      <w:r w:rsidR="00A26E53">
        <w:rPr>
          <w:rFonts w:ascii="Arial" w:hAnsi="Arial" w:cs="Arial"/>
        </w:rPr>
        <w:t> </w:t>
      </w:r>
      <w:r w:rsidR="00FE309D" w:rsidRPr="003A7342">
        <w:rPr>
          <w:rFonts w:ascii="Arial" w:hAnsi="Arial" w:cs="Arial"/>
        </w:rPr>
        <w:t>ust. 1 pkt. 1 koszty zabezpieczenia przerwanych robót oraz ter</w:t>
      </w:r>
      <w:r>
        <w:rPr>
          <w:rFonts w:ascii="Arial" w:hAnsi="Arial" w:cs="Arial"/>
        </w:rPr>
        <w:t>enu budowy poniesie Zamawiający,</w:t>
      </w:r>
    </w:p>
    <w:p w14:paraId="440ABA33" w14:textId="77777777" w:rsidR="00515E61" w:rsidRPr="003A7342" w:rsidRDefault="00515E61"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przekaże Zamawiającemu wszelką wymaganą niniejszą umo</w:t>
      </w:r>
      <w:r w:rsidR="009D5319">
        <w:rPr>
          <w:rFonts w:ascii="Arial" w:hAnsi="Arial" w:cs="Arial"/>
        </w:rPr>
        <w:t>wą dokumentację wykonanych prac,</w:t>
      </w:r>
    </w:p>
    <w:p w14:paraId="6A9607F9" w14:textId="1ED7D787"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Strony dokonują odbioru robót</w:t>
      </w:r>
      <w:r w:rsidR="00A26E53" w:rsidRPr="003A7342">
        <w:rPr>
          <w:rFonts w:ascii="Arial" w:hAnsi="Arial" w:cs="Arial"/>
        </w:rPr>
        <w:t xml:space="preserve"> i</w:t>
      </w:r>
      <w:r w:rsidR="00A26E53">
        <w:rPr>
          <w:rFonts w:ascii="Arial" w:hAnsi="Arial" w:cs="Arial"/>
        </w:rPr>
        <w:t> </w:t>
      </w:r>
      <w:r w:rsidRPr="003A7342">
        <w:rPr>
          <w:rFonts w:ascii="Arial" w:hAnsi="Arial" w:cs="Arial"/>
        </w:rPr>
        <w:t>rozliczenia wykonanych prac, przy czym Wykonawcy będzie przysługiwało wynagrodzenie za roboty wykonane</w:t>
      </w:r>
      <w:r w:rsidR="00A26E53" w:rsidRPr="003A7342">
        <w:rPr>
          <w:rFonts w:ascii="Arial" w:hAnsi="Arial" w:cs="Arial"/>
        </w:rPr>
        <w:t xml:space="preserve"> i</w:t>
      </w:r>
      <w:r w:rsidR="00A26E53">
        <w:rPr>
          <w:rFonts w:ascii="Arial" w:hAnsi="Arial" w:cs="Arial"/>
        </w:rPr>
        <w:t> </w:t>
      </w:r>
      <w:r w:rsidRPr="003A7342">
        <w:rPr>
          <w:rFonts w:ascii="Arial" w:hAnsi="Arial" w:cs="Arial"/>
        </w:rPr>
        <w:t>materiały do tego zużyte do dnia doręczenia oświadczenia</w:t>
      </w:r>
      <w:r w:rsidR="00A26E53" w:rsidRPr="003A7342">
        <w:rPr>
          <w:rFonts w:ascii="Arial" w:hAnsi="Arial" w:cs="Arial"/>
        </w:rPr>
        <w:t xml:space="preserve"> o</w:t>
      </w:r>
      <w:r w:rsidR="00A26E53">
        <w:rPr>
          <w:rFonts w:ascii="Arial" w:hAnsi="Arial" w:cs="Arial"/>
        </w:rPr>
        <w:t> </w:t>
      </w:r>
      <w:r w:rsidRPr="003A7342">
        <w:rPr>
          <w:rFonts w:ascii="Arial" w:hAnsi="Arial" w:cs="Arial"/>
        </w:rPr>
        <w:t>odstąpieniu od umowy,</w:t>
      </w:r>
      <w:r w:rsidR="00A26E53" w:rsidRPr="003A7342">
        <w:rPr>
          <w:rFonts w:ascii="Arial" w:hAnsi="Arial" w:cs="Arial"/>
        </w:rPr>
        <w:t xml:space="preserve"> z</w:t>
      </w:r>
      <w:r w:rsidR="00A26E53">
        <w:rPr>
          <w:rFonts w:ascii="Arial" w:hAnsi="Arial" w:cs="Arial"/>
        </w:rPr>
        <w:t> </w:t>
      </w:r>
      <w:r w:rsidRPr="003A7342">
        <w:rPr>
          <w:rFonts w:ascii="Arial" w:hAnsi="Arial" w:cs="Arial"/>
        </w:rPr>
        <w:t>zastrzeżeniem pkt. 3.</w:t>
      </w:r>
    </w:p>
    <w:p w14:paraId="18BCC64F" w14:textId="77777777" w:rsidR="003B2DD2" w:rsidRDefault="003B2DD2" w:rsidP="003A7342">
      <w:pPr>
        <w:spacing w:after="0" w:line="240" w:lineRule="auto"/>
        <w:jc w:val="both"/>
        <w:rPr>
          <w:rFonts w:ascii="Arial" w:hAnsi="Arial" w:cs="Arial"/>
          <w:b/>
          <w:u w:val="single"/>
        </w:rPr>
      </w:pPr>
    </w:p>
    <w:p w14:paraId="1D1078ED" w14:textId="77777777" w:rsidR="009D5319" w:rsidRPr="009D5319" w:rsidRDefault="00C34944" w:rsidP="009D5319">
      <w:pPr>
        <w:spacing w:after="0" w:line="240" w:lineRule="auto"/>
        <w:jc w:val="center"/>
        <w:rPr>
          <w:rFonts w:ascii="Arial" w:hAnsi="Arial" w:cs="Arial"/>
          <w:b/>
        </w:rPr>
      </w:pPr>
      <w:r>
        <w:rPr>
          <w:rFonts w:ascii="Arial" w:hAnsi="Arial" w:cs="Arial"/>
          <w:b/>
        </w:rPr>
        <w:t>§ 13</w:t>
      </w:r>
    </w:p>
    <w:p w14:paraId="1BFBE6BB" w14:textId="77777777" w:rsidR="004744F1" w:rsidRDefault="004744F1" w:rsidP="009D5319">
      <w:pPr>
        <w:spacing w:after="0" w:line="240" w:lineRule="auto"/>
        <w:jc w:val="center"/>
        <w:rPr>
          <w:rFonts w:ascii="Arial" w:hAnsi="Arial" w:cs="Arial"/>
          <w:b/>
          <w:u w:val="single"/>
        </w:rPr>
      </w:pPr>
      <w:r w:rsidRPr="003A7342">
        <w:rPr>
          <w:rFonts w:ascii="Arial" w:hAnsi="Arial" w:cs="Arial"/>
          <w:b/>
          <w:u w:val="single"/>
        </w:rPr>
        <w:t>WARUNKI ZMIANY UMOWY</w:t>
      </w:r>
    </w:p>
    <w:p w14:paraId="29CF441D" w14:textId="77777777" w:rsidR="009D5319" w:rsidRPr="003A7342" w:rsidRDefault="009D5319" w:rsidP="009D5319">
      <w:pPr>
        <w:spacing w:after="0" w:line="240" w:lineRule="auto"/>
        <w:jc w:val="center"/>
        <w:rPr>
          <w:rFonts w:ascii="Arial" w:hAnsi="Arial" w:cs="Arial"/>
          <w:b/>
          <w:u w:val="single"/>
        </w:rPr>
      </w:pPr>
    </w:p>
    <w:p w14:paraId="0F74DE83" w14:textId="6526CC9B"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Dopuszczalne jest dokonywanie zmian Umowy</w:t>
      </w:r>
      <w:r w:rsidR="00A26E53" w:rsidRPr="00140784">
        <w:rPr>
          <w:rFonts w:ascii="Arial" w:hAnsi="Arial" w:cs="Arial"/>
        </w:rPr>
        <w:t xml:space="preserve"> o</w:t>
      </w:r>
      <w:r w:rsidR="00A26E53">
        <w:rPr>
          <w:rFonts w:ascii="Arial" w:hAnsi="Arial" w:cs="Arial"/>
        </w:rPr>
        <w:t> </w:t>
      </w:r>
      <w:r w:rsidRPr="00140784">
        <w:rPr>
          <w:rFonts w:ascii="Arial" w:hAnsi="Arial" w:cs="Arial"/>
        </w:rPr>
        <w:t>charakterze nieistotnym, przez co należy rozumieć zmiany nieodnoszące się do kwestii, które podlegały ocenie podczas wyboru Wykonawcy</w:t>
      </w:r>
      <w:r w:rsidR="00A26E53" w:rsidRPr="00140784">
        <w:rPr>
          <w:rFonts w:ascii="Arial" w:hAnsi="Arial" w:cs="Arial"/>
        </w:rPr>
        <w:t xml:space="preserve"> i</w:t>
      </w:r>
      <w:r w:rsidR="00A26E53">
        <w:rPr>
          <w:rFonts w:ascii="Arial" w:hAnsi="Arial" w:cs="Arial"/>
        </w:rPr>
        <w:t> </w:t>
      </w:r>
      <w:r w:rsidRPr="00140784">
        <w:rPr>
          <w:rFonts w:ascii="Arial" w:hAnsi="Arial" w:cs="Arial"/>
        </w:rPr>
        <w:t>takich, które gdyby były znane</w:t>
      </w:r>
      <w:r w:rsidR="00A26E53" w:rsidRPr="00140784">
        <w:rPr>
          <w:rFonts w:ascii="Arial" w:hAnsi="Arial" w:cs="Arial"/>
        </w:rPr>
        <w:t xml:space="preserve"> w</w:t>
      </w:r>
      <w:r w:rsidR="00A26E53">
        <w:rPr>
          <w:rFonts w:ascii="Arial" w:hAnsi="Arial" w:cs="Arial"/>
        </w:rPr>
        <w:t> </w:t>
      </w:r>
      <w:r w:rsidRPr="00140784">
        <w:rPr>
          <w:rFonts w:ascii="Arial" w:hAnsi="Arial" w:cs="Arial"/>
        </w:rPr>
        <w:t>momencie wszczęcia procedury, mającej na celu zawarcie Umowy, nie miałyby wpływu na ilość podmiotów zainteresowanych tą procedurą.</w:t>
      </w:r>
      <w:r w:rsidR="00A26E53" w:rsidRPr="00140784">
        <w:rPr>
          <w:rFonts w:ascii="Arial" w:hAnsi="Arial" w:cs="Arial"/>
        </w:rPr>
        <w:t xml:space="preserve"> W</w:t>
      </w:r>
      <w:r w:rsidR="00A26E53">
        <w:rPr>
          <w:rFonts w:ascii="Arial" w:hAnsi="Arial" w:cs="Arial"/>
        </w:rPr>
        <w:t> </w:t>
      </w:r>
      <w:r w:rsidRPr="00140784">
        <w:rPr>
          <w:rFonts w:ascii="Arial" w:hAnsi="Arial" w:cs="Arial"/>
        </w:rPr>
        <w:t>powyższym kontekście nie stanowi zmiany Umowy przykładowo: zmiana danych związanych</w:t>
      </w:r>
      <w:r w:rsidR="00A26E53" w:rsidRPr="00140784">
        <w:rPr>
          <w:rFonts w:ascii="Arial" w:hAnsi="Arial" w:cs="Arial"/>
        </w:rPr>
        <w:t xml:space="preserve"> z</w:t>
      </w:r>
      <w:r w:rsidR="00A26E53">
        <w:rPr>
          <w:rFonts w:ascii="Arial" w:hAnsi="Arial" w:cs="Arial"/>
        </w:rPr>
        <w:t> </w:t>
      </w:r>
      <w:r w:rsidRPr="00140784">
        <w:rPr>
          <w:rFonts w:ascii="Arial" w:hAnsi="Arial" w:cs="Arial"/>
        </w:rPr>
        <w:t>obsługą administracyjno-organizacyjną Umowy, numeru rachunku.</w:t>
      </w:r>
    </w:p>
    <w:p w14:paraId="1188F021" w14:textId="0638961D"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Określając warunki dokonania zmiany Umowy, sporządza się protokół konieczności, biorąc pod uwagę</w:t>
      </w:r>
      <w:r w:rsidR="00A26E53" w:rsidRPr="00140784">
        <w:rPr>
          <w:rFonts w:ascii="Arial" w:hAnsi="Arial" w:cs="Arial"/>
        </w:rPr>
        <w:t xml:space="preserve"> w</w:t>
      </w:r>
      <w:r w:rsidR="00A26E53">
        <w:rPr>
          <w:rFonts w:ascii="Arial" w:hAnsi="Arial" w:cs="Arial"/>
        </w:rPr>
        <w:t> </w:t>
      </w:r>
      <w:r w:rsidRPr="00140784">
        <w:rPr>
          <w:rFonts w:ascii="Arial" w:hAnsi="Arial" w:cs="Arial"/>
        </w:rPr>
        <w:t xml:space="preserve">szczególności: </w:t>
      </w:r>
    </w:p>
    <w:p w14:paraId="4D70DFBB" w14:textId="77777777" w:rsidR="004744F1" w:rsidRPr="003A7342" w:rsidRDefault="004744F1" w:rsidP="00140784">
      <w:pPr>
        <w:spacing w:after="0" w:line="240" w:lineRule="auto"/>
        <w:ind w:firstLine="426"/>
        <w:jc w:val="both"/>
        <w:rPr>
          <w:rFonts w:ascii="Arial" w:hAnsi="Arial" w:cs="Arial"/>
        </w:rPr>
      </w:pPr>
      <w:r w:rsidRPr="003A7342">
        <w:rPr>
          <w:rFonts w:ascii="Arial" w:hAnsi="Arial" w:cs="Arial"/>
        </w:rPr>
        <w:t>1)</w:t>
      </w:r>
      <w:r w:rsidRPr="003A7342">
        <w:rPr>
          <w:rFonts w:ascii="Arial" w:hAnsi="Arial" w:cs="Arial"/>
        </w:rPr>
        <w:tab/>
        <w:t xml:space="preserve">opis zmiany, </w:t>
      </w:r>
    </w:p>
    <w:p w14:paraId="7E43D62E" w14:textId="77777777" w:rsidR="004744F1" w:rsidRPr="003A7342" w:rsidRDefault="004744F1" w:rsidP="00140784">
      <w:pPr>
        <w:spacing w:after="0" w:line="240" w:lineRule="auto"/>
        <w:ind w:firstLine="426"/>
        <w:jc w:val="both"/>
        <w:rPr>
          <w:rFonts w:ascii="Arial" w:hAnsi="Arial" w:cs="Arial"/>
        </w:rPr>
      </w:pPr>
      <w:r w:rsidRPr="003A7342">
        <w:rPr>
          <w:rFonts w:ascii="Arial" w:hAnsi="Arial" w:cs="Arial"/>
        </w:rPr>
        <w:t>2)</w:t>
      </w:r>
      <w:r w:rsidRPr="003A7342">
        <w:rPr>
          <w:rFonts w:ascii="Arial" w:hAnsi="Arial" w:cs="Arial"/>
        </w:rPr>
        <w:tab/>
        <w:t xml:space="preserve">uzasadnienie zmiany, </w:t>
      </w:r>
    </w:p>
    <w:p w14:paraId="0B7CAD55" w14:textId="5205ADA3" w:rsidR="004744F1" w:rsidRPr="003A7342" w:rsidRDefault="004744F1" w:rsidP="00140784">
      <w:pPr>
        <w:spacing w:after="0" w:line="240" w:lineRule="auto"/>
        <w:ind w:firstLine="426"/>
        <w:jc w:val="both"/>
        <w:rPr>
          <w:rFonts w:ascii="Arial" w:hAnsi="Arial" w:cs="Arial"/>
        </w:rPr>
      </w:pPr>
      <w:r w:rsidRPr="003A7342">
        <w:rPr>
          <w:rFonts w:ascii="Arial" w:hAnsi="Arial" w:cs="Arial"/>
        </w:rPr>
        <w:t>3)</w:t>
      </w:r>
      <w:r w:rsidRPr="003A7342">
        <w:rPr>
          <w:rFonts w:ascii="Arial" w:hAnsi="Arial" w:cs="Arial"/>
        </w:rPr>
        <w:tab/>
        <w:t>koszt zmiany</w:t>
      </w:r>
      <w:r w:rsidR="00A26E53" w:rsidRPr="003A7342">
        <w:rPr>
          <w:rFonts w:ascii="Arial" w:hAnsi="Arial" w:cs="Arial"/>
        </w:rPr>
        <w:t xml:space="preserve"> i</w:t>
      </w:r>
      <w:r w:rsidR="00A26E53">
        <w:rPr>
          <w:rFonts w:ascii="Arial" w:hAnsi="Arial" w:cs="Arial"/>
        </w:rPr>
        <w:t> </w:t>
      </w:r>
      <w:r w:rsidRPr="003A7342">
        <w:rPr>
          <w:rFonts w:ascii="Arial" w:hAnsi="Arial" w:cs="Arial"/>
        </w:rPr>
        <w:t xml:space="preserve">sposób jego wyliczenia, </w:t>
      </w:r>
    </w:p>
    <w:p w14:paraId="49124ADA" w14:textId="77777777" w:rsidR="004744F1" w:rsidRPr="003A7342" w:rsidRDefault="004744F1" w:rsidP="00140784">
      <w:pPr>
        <w:spacing w:after="0" w:line="240" w:lineRule="auto"/>
        <w:ind w:firstLine="426"/>
        <w:jc w:val="both"/>
        <w:rPr>
          <w:rFonts w:ascii="Arial" w:hAnsi="Arial" w:cs="Arial"/>
        </w:rPr>
      </w:pPr>
      <w:r w:rsidRPr="003A7342">
        <w:rPr>
          <w:rFonts w:ascii="Arial" w:hAnsi="Arial" w:cs="Arial"/>
        </w:rPr>
        <w:t>4)</w:t>
      </w:r>
      <w:r w:rsidRPr="003A7342">
        <w:rPr>
          <w:rFonts w:ascii="Arial" w:hAnsi="Arial" w:cs="Arial"/>
        </w:rPr>
        <w:tab/>
        <w:t xml:space="preserve">wpływ zmiany na wysokość wynagrodzenia, </w:t>
      </w:r>
    </w:p>
    <w:p w14:paraId="5DCE7724" w14:textId="77777777" w:rsidR="004744F1" w:rsidRPr="003A7342" w:rsidRDefault="004744F1" w:rsidP="00140784">
      <w:pPr>
        <w:spacing w:after="0" w:line="240" w:lineRule="auto"/>
        <w:ind w:firstLine="426"/>
        <w:jc w:val="both"/>
        <w:rPr>
          <w:rFonts w:ascii="Arial" w:hAnsi="Arial" w:cs="Arial"/>
        </w:rPr>
      </w:pPr>
      <w:r w:rsidRPr="003A7342">
        <w:rPr>
          <w:rFonts w:ascii="Arial" w:hAnsi="Arial" w:cs="Arial"/>
        </w:rPr>
        <w:t>5)</w:t>
      </w:r>
      <w:r w:rsidRPr="003A7342">
        <w:rPr>
          <w:rFonts w:ascii="Arial" w:hAnsi="Arial" w:cs="Arial"/>
        </w:rPr>
        <w:tab/>
        <w:t xml:space="preserve">czas wykonania zmiany, </w:t>
      </w:r>
    </w:p>
    <w:p w14:paraId="54BD9A23" w14:textId="77777777" w:rsidR="00491FB1" w:rsidRPr="003A7342" w:rsidRDefault="004744F1" w:rsidP="00140784">
      <w:pPr>
        <w:spacing w:after="0" w:line="240" w:lineRule="auto"/>
        <w:ind w:firstLine="426"/>
        <w:jc w:val="both"/>
        <w:rPr>
          <w:rFonts w:ascii="Arial" w:hAnsi="Arial" w:cs="Arial"/>
        </w:rPr>
      </w:pPr>
      <w:r w:rsidRPr="003A7342">
        <w:rPr>
          <w:rFonts w:ascii="Arial" w:hAnsi="Arial" w:cs="Arial"/>
        </w:rPr>
        <w:lastRenderedPageBreak/>
        <w:t>6)</w:t>
      </w:r>
      <w:r w:rsidRPr="003A7342">
        <w:rPr>
          <w:rFonts w:ascii="Arial" w:hAnsi="Arial" w:cs="Arial"/>
        </w:rPr>
        <w:tab/>
        <w:t xml:space="preserve">wpływ zmiany na termin zakończenia Umowy. </w:t>
      </w:r>
    </w:p>
    <w:p w14:paraId="08CF0670" w14:textId="4816F974" w:rsidR="00491FB1" w:rsidRPr="003A7342" w:rsidRDefault="00491FB1" w:rsidP="00140784">
      <w:pPr>
        <w:spacing w:after="0" w:line="240" w:lineRule="auto"/>
        <w:ind w:left="426"/>
        <w:jc w:val="both"/>
        <w:rPr>
          <w:rFonts w:ascii="Arial" w:hAnsi="Arial" w:cs="Arial"/>
        </w:rPr>
      </w:pPr>
      <w:r w:rsidRPr="003A7342">
        <w:rPr>
          <w:rFonts w:ascii="Arial" w:hAnsi="Arial" w:cs="Arial"/>
        </w:rPr>
        <w:t>Z propozycją dokonania zmiany występuje strona wnosząca</w:t>
      </w:r>
      <w:r w:rsidR="00A26E53" w:rsidRPr="003A7342">
        <w:rPr>
          <w:rFonts w:ascii="Arial" w:hAnsi="Arial" w:cs="Arial"/>
        </w:rPr>
        <w:t xml:space="preserve"> o</w:t>
      </w:r>
      <w:r w:rsidR="00A26E53">
        <w:rPr>
          <w:rFonts w:ascii="Arial" w:hAnsi="Arial" w:cs="Arial"/>
        </w:rPr>
        <w:t> </w:t>
      </w:r>
      <w:r w:rsidRPr="003A7342">
        <w:rPr>
          <w:rFonts w:ascii="Arial" w:hAnsi="Arial" w:cs="Arial"/>
        </w:rPr>
        <w:t>jej dokonanie</w:t>
      </w:r>
      <w:r w:rsidR="00A26E53" w:rsidRPr="003A7342">
        <w:rPr>
          <w:rFonts w:ascii="Arial" w:hAnsi="Arial" w:cs="Arial"/>
        </w:rPr>
        <w:t xml:space="preserve"> w</w:t>
      </w:r>
      <w:r w:rsidR="00A26E53">
        <w:rPr>
          <w:rFonts w:ascii="Arial" w:hAnsi="Arial" w:cs="Arial"/>
        </w:rPr>
        <w:t> </w:t>
      </w:r>
      <w:r w:rsidRPr="003A7342">
        <w:rPr>
          <w:rFonts w:ascii="Arial" w:hAnsi="Arial" w:cs="Arial"/>
        </w:rPr>
        <w:t>terminie 14 dni od wystąpienia okoliczności zmianę uzasadniających.</w:t>
      </w:r>
    </w:p>
    <w:p w14:paraId="0936A260" w14:textId="4B9C16A8"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Przewiduje się możliwość zmiany postanowień zawartej Umowy</w:t>
      </w:r>
      <w:r w:rsidR="00A26E53" w:rsidRPr="00140784">
        <w:rPr>
          <w:rFonts w:ascii="Arial" w:hAnsi="Arial" w:cs="Arial"/>
        </w:rPr>
        <w:t xml:space="preserve"> w</w:t>
      </w:r>
      <w:r w:rsidR="00A26E53">
        <w:rPr>
          <w:rFonts w:ascii="Arial" w:hAnsi="Arial" w:cs="Arial"/>
        </w:rPr>
        <w:t> </w:t>
      </w:r>
      <w:r w:rsidRPr="00140784">
        <w:rPr>
          <w:rFonts w:ascii="Arial" w:hAnsi="Arial" w:cs="Arial"/>
        </w:rPr>
        <w:t>stosunku do treści oferty, na podstawie której dokonano wyboru Wykonawcy,</w:t>
      </w:r>
      <w:r w:rsidR="00A26E53" w:rsidRPr="00140784">
        <w:rPr>
          <w:rFonts w:ascii="Arial" w:hAnsi="Arial" w:cs="Arial"/>
        </w:rPr>
        <w:t xml:space="preserve"> w</w:t>
      </w:r>
      <w:r w:rsidR="00A26E53">
        <w:rPr>
          <w:rFonts w:ascii="Arial" w:hAnsi="Arial" w:cs="Arial"/>
        </w:rPr>
        <w:t> </w:t>
      </w:r>
      <w:r w:rsidRPr="00140784">
        <w:rPr>
          <w:rFonts w:ascii="Arial" w:hAnsi="Arial" w:cs="Arial"/>
        </w:rPr>
        <w:t>przypadku wystąpienia co najmniej jednej</w:t>
      </w:r>
      <w:r w:rsidR="00A26E53" w:rsidRPr="00140784">
        <w:rPr>
          <w:rFonts w:ascii="Arial" w:hAnsi="Arial" w:cs="Arial"/>
        </w:rPr>
        <w:t xml:space="preserve"> z</w:t>
      </w:r>
      <w:r w:rsidR="00A26E53">
        <w:rPr>
          <w:rFonts w:ascii="Arial" w:hAnsi="Arial" w:cs="Arial"/>
        </w:rPr>
        <w:t> </w:t>
      </w:r>
      <w:r w:rsidRPr="00140784">
        <w:rPr>
          <w:rFonts w:ascii="Arial" w:hAnsi="Arial" w:cs="Arial"/>
        </w:rPr>
        <w:t>okoliczności wymienionych poniżej,</w:t>
      </w:r>
      <w:r w:rsidR="00A26E53" w:rsidRPr="00140784">
        <w:rPr>
          <w:rFonts w:ascii="Arial" w:hAnsi="Arial" w:cs="Arial"/>
        </w:rPr>
        <w:t xml:space="preserve"> z</w:t>
      </w:r>
      <w:r w:rsidR="00A26E53">
        <w:rPr>
          <w:rFonts w:ascii="Arial" w:hAnsi="Arial" w:cs="Arial"/>
        </w:rPr>
        <w:t> </w:t>
      </w:r>
      <w:r w:rsidRPr="00140784">
        <w:rPr>
          <w:rFonts w:ascii="Arial" w:hAnsi="Arial" w:cs="Arial"/>
        </w:rPr>
        <w:t>uwzględnieniem podanych warunków ich wprowadzenia:</w:t>
      </w:r>
    </w:p>
    <w:p w14:paraId="0FFFEC62" w14:textId="791A6E05" w:rsidR="004744F1" w:rsidRPr="00140784" w:rsidRDefault="004744F1" w:rsidP="005B4AE7">
      <w:pPr>
        <w:pStyle w:val="Akapitzlist"/>
        <w:numPr>
          <w:ilvl w:val="1"/>
          <w:numId w:val="24"/>
        </w:numPr>
        <w:spacing w:after="0" w:line="240" w:lineRule="auto"/>
        <w:ind w:left="851" w:hanging="425"/>
        <w:jc w:val="both"/>
        <w:rPr>
          <w:rFonts w:ascii="Arial" w:hAnsi="Arial" w:cs="Arial"/>
        </w:rPr>
      </w:pPr>
      <w:r w:rsidRPr="00140784">
        <w:rPr>
          <w:rFonts w:ascii="Arial" w:hAnsi="Arial" w:cs="Arial"/>
        </w:rPr>
        <w:t>Zamawiający dopuszcza zmiany osób,</w:t>
      </w:r>
      <w:r w:rsidR="00A26E53" w:rsidRPr="00140784">
        <w:rPr>
          <w:rFonts w:ascii="Arial" w:hAnsi="Arial" w:cs="Arial"/>
        </w:rPr>
        <w:t xml:space="preserve"> o</w:t>
      </w:r>
      <w:r w:rsidR="00A26E53">
        <w:rPr>
          <w:rFonts w:ascii="Arial" w:hAnsi="Arial" w:cs="Arial"/>
        </w:rPr>
        <w:t> </w:t>
      </w:r>
      <w:r w:rsidRPr="00140784">
        <w:rPr>
          <w:rFonts w:ascii="Arial" w:hAnsi="Arial" w:cs="Arial"/>
        </w:rPr>
        <w:t>których mowa</w:t>
      </w:r>
      <w:r w:rsidR="00A26E53" w:rsidRPr="00140784">
        <w:rPr>
          <w:rFonts w:ascii="Arial" w:hAnsi="Arial" w:cs="Arial"/>
        </w:rPr>
        <w:t xml:space="preserve"> w</w:t>
      </w:r>
      <w:r w:rsidR="00A26E53">
        <w:rPr>
          <w:rFonts w:ascii="Arial" w:hAnsi="Arial" w:cs="Arial"/>
        </w:rPr>
        <w:t> </w:t>
      </w:r>
      <w:r w:rsidRPr="00140784">
        <w:rPr>
          <w:rFonts w:ascii="Arial" w:hAnsi="Arial" w:cs="Arial"/>
        </w:rPr>
        <w:t>§ 4</w:t>
      </w:r>
      <w:r w:rsidR="00A26E53" w:rsidRPr="00140784">
        <w:rPr>
          <w:rFonts w:ascii="Arial" w:hAnsi="Arial" w:cs="Arial"/>
        </w:rPr>
        <w:t xml:space="preserve"> w</w:t>
      </w:r>
      <w:r w:rsidR="00A26E53">
        <w:rPr>
          <w:rFonts w:ascii="Arial" w:hAnsi="Arial" w:cs="Arial"/>
        </w:rPr>
        <w:t> </w:t>
      </w:r>
      <w:r w:rsidRPr="00140784">
        <w:rPr>
          <w:rFonts w:ascii="Arial" w:hAnsi="Arial" w:cs="Arial"/>
        </w:rPr>
        <w:t>przypadku gdy dotychczasowe osoby nie mogą wykonywać powierzonych zadań, przy czym nowa osoba musi spełniać wymogi określone</w:t>
      </w:r>
      <w:r w:rsidR="00A26E53" w:rsidRPr="00140784">
        <w:rPr>
          <w:rFonts w:ascii="Arial" w:hAnsi="Arial" w:cs="Arial"/>
        </w:rPr>
        <w:t xml:space="preserve"> w</w:t>
      </w:r>
      <w:r w:rsidR="00A26E53">
        <w:rPr>
          <w:rFonts w:ascii="Arial" w:hAnsi="Arial" w:cs="Arial"/>
        </w:rPr>
        <w:t> </w:t>
      </w:r>
      <w:r w:rsidRPr="00140784">
        <w:rPr>
          <w:rFonts w:ascii="Arial" w:hAnsi="Arial" w:cs="Arial"/>
        </w:rPr>
        <w:t>SIWZ oraz spełniać warunki, jakie były podstawą do oceny oferty na poziomie nie niższym, jak osoba zmieniana. Nie dopuszcza się zmiany ww. osób przed rozpoczęciem wykonywania robót. Zmiana osoby musi być uzasadniona.</w:t>
      </w:r>
    </w:p>
    <w:p w14:paraId="681C2538" w14:textId="069AA52F" w:rsidR="004744F1" w:rsidRPr="00140784" w:rsidRDefault="004744F1" w:rsidP="005B4AE7">
      <w:pPr>
        <w:pStyle w:val="Akapitzlist"/>
        <w:numPr>
          <w:ilvl w:val="1"/>
          <w:numId w:val="24"/>
        </w:numPr>
        <w:spacing w:after="0" w:line="240" w:lineRule="auto"/>
        <w:ind w:left="851" w:hanging="425"/>
        <w:jc w:val="both"/>
        <w:rPr>
          <w:rFonts w:ascii="Arial" w:hAnsi="Arial" w:cs="Arial"/>
        </w:rPr>
      </w:pPr>
      <w:r w:rsidRPr="00140784">
        <w:rPr>
          <w:rFonts w:ascii="Arial" w:hAnsi="Arial" w:cs="Arial"/>
        </w:rPr>
        <w:t>W przypadku zmiany powszechnie obowiązujących przepisów prawa</w:t>
      </w:r>
      <w:r w:rsidR="00A26E53" w:rsidRPr="00140784">
        <w:rPr>
          <w:rFonts w:ascii="Arial" w:hAnsi="Arial" w:cs="Arial"/>
        </w:rPr>
        <w:t xml:space="preserve"> w</w:t>
      </w:r>
      <w:r w:rsidR="00A26E53">
        <w:rPr>
          <w:rFonts w:ascii="Arial" w:hAnsi="Arial" w:cs="Arial"/>
        </w:rPr>
        <w:t> </w:t>
      </w:r>
      <w:r w:rsidRPr="00140784">
        <w:rPr>
          <w:rFonts w:ascii="Arial" w:hAnsi="Arial" w:cs="Arial"/>
        </w:rPr>
        <w:t>zakresie mającym wpływ na realizację przedmiotu Umowy.</w:t>
      </w:r>
    </w:p>
    <w:p w14:paraId="1ACCC956" w14:textId="77777777" w:rsidR="004744F1" w:rsidRPr="00140784" w:rsidRDefault="004744F1" w:rsidP="005B4AE7">
      <w:pPr>
        <w:pStyle w:val="Akapitzlist"/>
        <w:numPr>
          <w:ilvl w:val="1"/>
          <w:numId w:val="24"/>
        </w:numPr>
        <w:spacing w:after="0" w:line="240" w:lineRule="auto"/>
        <w:ind w:left="851" w:hanging="425"/>
        <w:jc w:val="both"/>
        <w:rPr>
          <w:rFonts w:ascii="Arial" w:hAnsi="Arial" w:cs="Arial"/>
        </w:rPr>
      </w:pPr>
      <w:r w:rsidRPr="00140784">
        <w:rPr>
          <w:rFonts w:ascii="Arial" w:hAnsi="Arial" w:cs="Arial"/>
        </w:rPr>
        <w:t>Zamawiający może dopuścić zmiany zakresu rzeczowego przedmiotu Umowy, które są następstwem:</w:t>
      </w:r>
    </w:p>
    <w:p w14:paraId="3D54A29D" w14:textId="36613F8D"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23 pkt 1 Prawo budowlane zmiana</w:t>
      </w:r>
      <w:r w:rsidR="00A26E53" w:rsidRPr="00140784">
        <w:rPr>
          <w:rFonts w:ascii="Arial" w:hAnsi="Arial" w:cs="Arial"/>
        </w:rPr>
        <w:t xml:space="preserve"> w</w:t>
      </w:r>
      <w:r w:rsidR="00A26E53">
        <w:rPr>
          <w:rFonts w:ascii="Arial" w:hAnsi="Arial" w:cs="Arial"/>
        </w:rPr>
        <w:t> </w:t>
      </w:r>
      <w:r w:rsidRPr="00140784">
        <w:rPr>
          <w:rFonts w:ascii="Arial" w:hAnsi="Arial" w:cs="Arial"/>
        </w:rPr>
        <w:t>rozwiązaniach projektowych, jeżeli są one uzasadnione koniecznością zwiększenia bezpieczeństwa realizacji robót budowlanych, usprawnienia procesu budowy lub obniżenia kosztów eksploatacji,</w:t>
      </w:r>
    </w:p>
    <w:p w14:paraId="72EF279D" w14:textId="55127FDD"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20 ust. 1 pkt 4 lit. b) ustawy Prawo budowlane uzgodniona możliwość wprowadzenia rozwiązań zamiennych</w:t>
      </w:r>
      <w:r w:rsidR="00A26E53" w:rsidRPr="00140784">
        <w:rPr>
          <w:rFonts w:ascii="Arial" w:hAnsi="Arial" w:cs="Arial"/>
        </w:rPr>
        <w:t xml:space="preserve"> w</w:t>
      </w:r>
      <w:r w:rsidR="00A26E53">
        <w:rPr>
          <w:rFonts w:ascii="Arial" w:hAnsi="Arial" w:cs="Arial"/>
        </w:rPr>
        <w:t> </w:t>
      </w:r>
      <w:r w:rsidRPr="00140784">
        <w:rPr>
          <w:rFonts w:ascii="Arial" w:hAnsi="Arial" w:cs="Arial"/>
        </w:rPr>
        <w:t>stosunku do przewidzianych</w:t>
      </w:r>
      <w:r w:rsidR="00A26E53" w:rsidRPr="00140784">
        <w:rPr>
          <w:rFonts w:ascii="Arial" w:hAnsi="Arial" w:cs="Arial"/>
        </w:rPr>
        <w:t xml:space="preserve"> w</w:t>
      </w:r>
      <w:r w:rsidR="00A26E53">
        <w:rPr>
          <w:rFonts w:ascii="Arial" w:hAnsi="Arial" w:cs="Arial"/>
        </w:rPr>
        <w:t> </w:t>
      </w:r>
      <w:r w:rsidRPr="00140784">
        <w:rPr>
          <w:rFonts w:ascii="Arial" w:hAnsi="Arial" w:cs="Arial"/>
        </w:rPr>
        <w:t>projekcie, zgłoszonych przez kierownika budowy lub Nadzoru Inwestorskiego,</w:t>
      </w:r>
    </w:p>
    <w:p w14:paraId="5BCFB648" w14:textId="48EE66A5" w:rsidR="004744F1"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zmiany dokonane zostały podczas wykonywania robót budowlanych</w:t>
      </w:r>
      <w:r w:rsidR="00A26E53" w:rsidRPr="00140784">
        <w:rPr>
          <w:rFonts w:ascii="Arial" w:hAnsi="Arial" w:cs="Arial"/>
        </w:rPr>
        <w:t xml:space="preserve"> i</w:t>
      </w:r>
      <w:r w:rsidR="00A26E53">
        <w:rPr>
          <w:rFonts w:ascii="Arial" w:hAnsi="Arial" w:cs="Arial"/>
        </w:rPr>
        <w:t> </w:t>
      </w:r>
      <w:r w:rsidRPr="00140784">
        <w:rPr>
          <w:rFonts w:ascii="Arial" w:hAnsi="Arial" w:cs="Arial"/>
        </w:rPr>
        <w:t>nie odstępują</w:t>
      </w:r>
      <w:r w:rsidR="00A26E53" w:rsidRPr="00140784">
        <w:rPr>
          <w:rFonts w:ascii="Arial" w:hAnsi="Arial" w:cs="Arial"/>
        </w:rPr>
        <w:t xml:space="preserve"> w</w:t>
      </w:r>
      <w:r w:rsidR="00A26E53">
        <w:rPr>
          <w:rFonts w:ascii="Arial" w:hAnsi="Arial" w:cs="Arial"/>
        </w:rPr>
        <w:t> </w:t>
      </w:r>
      <w:r w:rsidRPr="00140784">
        <w:rPr>
          <w:rFonts w:ascii="Arial" w:hAnsi="Arial" w:cs="Arial"/>
        </w:rPr>
        <w:t>sposób istotny od zatwierdzonego projektu lub warunków pozwolenia na budowę</w:t>
      </w:r>
      <w:r w:rsidR="00A26E53" w:rsidRPr="00140784">
        <w:rPr>
          <w:rFonts w:ascii="Arial" w:hAnsi="Arial" w:cs="Arial"/>
        </w:rPr>
        <w:t xml:space="preserve"> w</w:t>
      </w:r>
      <w:r w:rsidR="00A26E53">
        <w:rPr>
          <w:rFonts w:ascii="Arial" w:hAnsi="Arial" w:cs="Arial"/>
        </w:rPr>
        <w:t> </w:t>
      </w:r>
      <w:r w:rsidRPr="00140784">
        <w:rPr>
          <w:rFonts w:ascii="Arial" w:hAnsi="Arial" w:cs="Arial"/>
        </w:rPr>
        <w:t>ramach art. 36a ust. 5 ustawy Prawo budowlane, lub dokonane zostały zgodnie</w:t>
      </w:r>
      <w:r w:rsidR="00A26E53" w:rsidRPr="00140784">
        <w:rPr>
          <w:rFonts w:ascii="Arial" w:hAnsi="Arial" w:cs="Arial"/>
        </w:rPr>
        <w:t xml:space="preserve"> z</w:t>
      </w:r>
      <w:r w:rsidR="00A26E53">
        <w:rPr>
          <w:rFonts w:ascii="Arial" w:hAnsi="Arial" w:cs="Arial"/>
        </w:rPr>
        <w:t> </w:t>
      </w:r>
      <w:r w:rsidRPr="00140784">
        <w:rPr>
          <w:rFonts w:ascii="Arial" w:hAnsi="Arial" w:cs="Arial"/>
        </w:rPr>
        <w:t>zapisami art. 36a ust. 6 ustawy Prawo budowlane, spełniając zapisy art. 57 ust. 2 ustawy Prawo budowlane,</w:t>
      </w:r>
    </w:p>
    <w:p w14:paraId="4A90D8EC" w14:textId="2ED4D2B0"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zaistnienia kolizji</w:t>
      </w:r>
      <w:r w:rsidR="00A26E53" w:rsidRPr="00140784">
        <w:rPr>
          <w:rFonts w:ascii="Arial" w:hAnsi="Arial" w:cs="Arial"/>
        </w:rPr>
        <w:t xml:space="preserve"> z</w:t>
      </w:r>
      <w:r w:rsidR="00A26E53">
        <w:rPr>
          <w:rFonts w:ascii="Arial" w:hAnsi="Arial" w:cs="Arial"/>
        </w:rPr>
        <w:t> </w:t>
      </w:r>
      <w:r w:rsidRPr="00140784">
        <w:rPr>
          <w:rFonts w:ascii="Arial" w:hAnsi="Arial" w:cs="Arial"/>
        </w:rPr>
        <w:t>planowanymi lub równolegle prowadzonymi przez inne  podmioty inwestycjami –</w:t>
      </w:r>
      <w:r w:rsidR="00A26E53" w:rsidRPr="00140784">
        <w:rPr>
          <w:rFonts w:ascii="Arial" w:hAnsi="Arial" w:cs="Arial"/>
        </w:rPr>
        <w:t xml:space="preserve"> w</w:t>
      </w:r>
      <w:r w:rsidR="00A26E53">
        <w:rPr>
          <w:rFonts w:ascii="Arial" w:hAnsi="Arial" w:cs="Arial"/>
        </w:rPr>
        <w:t> </w:t>
      </w:r>
      <w:r w:rsidRPr="00140784">
        <w:rPr>
          <w:rFonts w:ascii="Arial" w:hAnsi="Arial" w:cs="Arial"/>
        </w:rPr>
        <w:t>takim przypadku zmiany</w:t>
      </w:r>
      <w:r w:rsidR="00A26E53" w:rsidRPr="00140784">
        <w:rPr>
          <w:rFonts w:ascii="Arial" w:hAnsi="Arial" w:cs="Arial"/>
        </w:rPr>
        <w:t xml:space="preserve"> w</w:t>
      </w:r>
      <w:r w:rsidR="00A26E53">
        <w:rPr>
          <w:rFonts w:ascii="Arial" w:hAnsi="Arial" w:cs="Arial"/>
        </w:rPr>
        <w:t> </w:t>
      </w:r>
      <w:r w:rsidRPr="00140784">
        <w:rPr>
          <w:rFonts w:ascii="Arial" w:hAnsi="Arial" w:cs="Arial"/>
        </w:rPr>
        <w:t>Umowie zostaną ograniczone do zmian koniecznych powodujących uniknięcie kolizji</w:t>
      </w:r>
      <w:r w:rsidR="00140784">
        <w:rPr>
          <w:rFonts w:ascii="Arial" w:hAnsi="Arial" w:cs="Arial"/>
        </w:rPr>
        <w:t>.</w:t>
      </w:r>
    </w:p>
    <w:p w14:paraId="31DEBDBC" w14:textId="77777777"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W przypadku zmniejszenia lub ograniczenia zakresu przedmiotu Umowy, wynagrodzenie przysługujące Wykonawcy zostanie pomniejszone, przy czym Zamawiający zapłaci za wszystkie udokumentowane poniesione już koszty tego zakresu rzeczowego.</w:t>
      </w:r>
    </w:p>
    <w:p w14:paraId="4921B3A2" w14:textId="79BD313E"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Zmiana wysokości wynagrodzenia wykonawcy</w:t>
      </w:r>
      <w:r w:rsidR="00A26E53" w:rsidRPr="00140784">
        <w:rPr>
          <w:rFonts w:ascii="Arial" w:hAnsi="Arial" w:cs="Arial"/>
        </w:rPr>
        <w:t xml:space="preserve"> w</w:t>
      </w:r>
      <w:r w:rsidR="00A26E53">
        <w:rPr>
          <w:rFonts w:ascii="Arial" w:hAnsi="Arial" w:cs="Arial"/>
        </w:rPr>
        <w:t> </w:t>
      </w:r>
      <w:r w:rsidRPr="00140784">
        <w:rPr>
          <w:rFonts w:ascii="Arial" w:hAnsi="Arial" w:cs="Arial"/>
        </w:rPr>
        <w:t>przypadku zmiany:</w:t>
      </w:r>
    </w:p>
    <w:p w14:paraId="2CF51BA1" w14:textId="71878640"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stawki podatku od towarów</w:t>
      </w:r>
      <w:r w:rsidR="00A26E53" w:rsidRPr="00140784">
        <w:rPr>
          <w:rFonts w:ascii="Arial" w:hAnsi="Arial" w:cs="Arial"/>
        </w:rPr>
        <w:t xml:space="preserve"> i</w:t>
      </w:r>
      <w:r w:rsidR="00A26E53">
        <w:rPr>
          <w:rFonts w:ascii="Arial" w:hAnsi="Arial" w:cs="Arial"/>
        </w:rPr>
        <w:t> </w:t>
      </w:r>
      <w:r w:rsidRPr="00140784">
        <w:rPr>
          <w:rFonts w:ascii="Arial" w:hAnsi="Arial" w:cs="Arial"/>
        </w:rPr>
        <w:t xml:space="preserve">usług, </w:t>
      </w:r>
    </w:p>
    <w:p w14:paraId="5231B7CB" w14:textId="18E2088C"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wysokości minimalnego wynagrodzenia za pracę albo wysokości minimalnej stawki godzinowej ustalonej  na podst. przepisów ustawy</w:t>
      </w:r>
      <w:r w:rsidR="00A26E53" w:rsidRPr="00140784">
        <w:rPr>
          <w:rFonts w:ascii="Arial" w:hAnsi="Arial" w:cs="Arial"/>
        </w:rPr>
        <w:t xml:space="preserve"> z</w:t>
      </w:r>
      <w:r w:rsidR="00A26E53">
        <w:rPr>
          <w:rFonts w:ascii="Arial" w:hAnsi="Arial" w:cs="Arial"/>
        </w:rPr>
        <w:t> </w:t>
      </w:r>
      <w:r w:rsidRPr="00140784">
        <w:rPr>
          <w:rFonts w:ascii="Arial" w:hAnsi="Arial" w:cs="Arial"/>
        </w:rPr>
        <w:t>dnia 10 października 2002r.</w:t>
      </w:r>
      <w:r w:rsidR="00A26E53" w:rsidRPr="00140784">
        <w:rPr>
          <w:rFonts w:ascii="Arial" w:hAnsi="Arial" w:cs="Arial"/>
        </w:rPr>
        <w:t xml:space="preserve"> o</w:t>
      </w:r>
      <w:r w:rsidR="00A26E53">
        <w:rPr>
          <w:rFonts w:ascii="Arial" w:hAnsi="Arial" w:cs="Arial"/>
        </w:rPr>
        <w:t> </w:t>
      </w:r>
      <w:r w:rsidRPr="00140784">
        <w:rPr>
          <w:rFonts w:ascii="Arial" w:hAnsi="Arial" w:cs="Arial"/>
        </w:rPr>
        <w:t>minimalnym wynagrodzeniu za pracę,</w:t>
      </w:r>
    </w:p>
    <w:p w14:paraId="5864CB73" w14:textId="77777777"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 xml:space="preserve">zasad podlegania ubezpieczeniom społecznym lub ubezpieczeniu zdrowotnemu lub wysokości stawki składki na ubezpieczenia społeczne lub zdrowotne, </w:t>
      </w:r>
    </w:p>
    <w:p w14:paraId="2DDDD96A" w14:textId="77777777" w:rsidR="004744F1" w:rsidRPr="00140784" w:rsidRDefault="004744F1" w:rsidP="00140784">
      <w:pPr>
        <w:spacing w:after="0" w:line="240" w:lineRule="auto"/>
        <w:ind w:firstLine="426"/>
        <w:jc w:val="both"/>
        <w:rPr>
          <w:rFonts w:ascii="Arial" w:hAnsi="Arial" w:cs="Arial"/>
        </w:rPr>
      </w:pPr>
      <w:r w:rsidRPr="00140784">
        <w:rPr>
          <w:rFonts w:ascii="Arial" w:hAnsi="Arial" w:cs="Arial"/>
        </w:rPr>
        <w:t>- jeżeli zmiany te będą miały wpływ na koszty wykonania zamówienia przez Wykonawcę.</w:t>
      </w:r>
    </w:p>
    <w:p w14:paraId="32EA7ACB" w14:textId="77777777" w:rsidR="004744F1" w:rsidRPr="003A7342" w:rsidRDefault="004744F1" w:rsidP="003A7342">
      <w:pPr>
        <w:spacing w:after="0" w:line="240" w:lineRule="auto"/>
        <w:jc w:val="both"/>
        <w:rPr>
          <w:rFonts w:ascii="Arial" w:hAnsi="Arial" w:cs="Arial"/>
        </w:rPr>
      </w:pPr>
    </w:p>
    <w:p w14:paraId="628B9116" w14:textId="77777777" w:rsidR="00AF3843" w:rsidRDefault="00AF3843" w:rsidP="00AF3843">
      <w:pPr>
        <w:spacing w:after="0" w:line="240" w:lineRule="auto"/>
        <w:jc w:val="center"/>
        <w:rPr>
          <w:rFonts w:ascii="Arial" w:hAnsi="Arial" w:cs="Arial"/>
          <w:b/>
        </w:rPr>
      </w:pPr>
      <w:r w:rsidRPr="00140784">
        <w:rPr>
          <w:rFonts w:ascii="Arial" w:hAnsi="Arial" w:cs="Arial"/>
          <w:b/>
        </w:rPr>
        <w:t>§ 14</w:t>
      </w:r>
    </w:p>
    <w:p w14:paraId="1F49F4ED" w14:textId="77777777" w:rsidR="00AF3843" w:rsidRPr="002F569C" w:rsidRDefault="00AF3843" w:rsidP="00AF3843">
      <w:pPr>
        <w:spacing w:after="0" w:line="240" w:lineRule="auto"/>
        <w:jc w:val="center"/>
        <w:rPr>
          <w:rFonts w:ascii="Arial" w:hAnsi="Arial" w:cs="Arial"/>
          <w:b/>
        </w:rPr>
      </w:pPr>
      <w:r>
        <w:rPr>
          <w:rFonts w:ascii="Arial" w:hAnsi="Arial" w:cs="Arial"/>
          <w:b/>
        </w:rPr>
        <w:t>DANE OSOBOWE</w:t>
      </w:r>
    </w:p>
    <w:p w14:paraId="7345EC34" w14:textId="77777777" w:rsidR="00AF3843" w:rsidRPr="00126AE6" w:rsidRDefault="00AF3843" w:rsidP="00AF3843">
      <w:pPr>
        <w:suppressAutoHyphens/>
        <w:overflowPunct w:val="0"/>
        <w:autoSpaceDE w:val="0"/>
        <w:spacing w:after="0"/>
        <w:jc w:val="both"/>
        <w:textAlignment w:val="baseline"/>
        <w:rPr>
          <w:rFonts w:ascii="Times New Roman" w:eastAsia="Times New Roman" w:hAnsi="Times New Roman" w:cs="Times New Roman"/>
          <w:bCs/>
          <w:lang w:eastAsia="ar-SA"/>
        </w:rPr>
      </w:pPr>
    </w:p>
    <w:p w14:paraId="5C838B5D" w14:textId="5C949D66"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 w trybie i na zasadach określon</w:t>
      </w:r>
      <w:r>
        <w:rPr>
          <w:rFonts w:ascii="Arial" w:eastAsia="Times New Roman" w:hAnsi="Arial" w:cs="Arial"/>
          <w:lang w:eastAsia="pl-PL"/>
        </w:rPr>
        <w:t xml:space="preserve">ych w rozporządzeniu Parlamentu Europejskiego  </w:t>
      </w:r>
      <w:r w:rsidRPr="00AF3843">
        <w:rPr>
          <w:rFonts w:ascii="Arial" w:eastAsia="Times New Roman" w:hAnsi="Arial" w:cs="Arial"/>
          <w:lang w:eastAsia="pl-PL"/>
        </w:rPr>
        <w:t>i Rady (UE) 2016/679 z dnia 27 kwietnia 2016 r. w sprawie ochr</w:t>
      </w:r>
      <w:r>
        <w:rPr>
          <w:rFonts w:ascii="Arial" w:eastAsia="Times New Roman" w:hAnsi="Arial" w:cs="Arial"/>
          <w:lang w:eastAsia="pl-PL"/>
        </w:rPr>
        <w:t xml:space="preserve">ony osób fizycznych w związku  </w:t>
      </w:r>
      <w:r w:rsidRPr="00AF3843">
        <w:rPr>
          <w:rFonts w:ascii="Arial" w:eastAsia="Times New Roman" w:hAnsi="Arial" w:cs="Arial"/>
          <w:lang w:eastAsia="pl-PL"/>
        </w:rPr>
        <w:t xml:space="preserve">z przetwarzaniem danych osobowych i w sprawie swobodnego przepływu takich danych oraz uchylenia dyrektywy 95/46/WE (ogólne </w:t>
      </w:r>
      <w:r w:rsidRPr="00AF3843">
        <w:rPr>
          <w:rFonts w:ascii="Arial" w:eastAsia="Times New Roman" w:hAnsi="Arial" w:cs="Arial"/>
          <w:lang w:eastAsia="pl-PL"/>
        </w:rPr>
        <w:lastRenderedPageBreak/>
        <w:t xml:space="preserve">rozporządzenie o ochronie danych) (Dz. Urz. UE L 119  </w:t>
      </w:r>
      <w:r w:rsidRPr="00AF3843">
        <w:rPr>
          <w:rFonts w:ascii="Arial" w:eastAsia="Times New Roman" w:hAnsi="Arial" w:cs="Arial"/>
          <w:lang w:eastAsia="pl-PL"/>
        </w:rPr>
        <w:br/>
        <w:t xml:space="preserve">z 4.5.2016, s.1, z późn. zm.), zwanym dalej „RODO”. </w:t>
      </w:r>
    </w:p>
    <w:p w14:paraId="3D864E05" w14:textId="77777777"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 xml:space="preserve">Strony zobowiązują się do wykonywania wobec osób, których dane udostępniły drugiej Stronie, obowiązków informacyjnych wynikających z art. 13 lub art. 14 RODO.   </w:t>
      </w:r>
    </w:p>
    <w:p w14:paraId="646BEA7C" w14:textId="77777777"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Każda ze Stron zobowiązuje się do przetwarzania danych osobowych zgodnie z powszechnie obowiązującymi przepisami prawa oraz postanowieniami Umowy</w:t>
      </w:r>
      <w:r w:rsidRPr="00AF3843">
        <w:rPr>
          <w:rFonts w:ascii="Arial" w:eastAsia="Times New Roman" w:hAnsi="Arial" w:cs="Arial"/>
          <w:b/>
          <w:lang w:eastAsia="pl-PL"/>
        </w:rPr>
        <w:t>.</w:t>
      </w:r>
    </w:p>
    <w:p w14:paraId="1B0F7AA1" w14:textId="77777777"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Jeżeli w związku z przekazaniem danych osobowych drugiej stronie umowy konieczne będzie podpisanie umowy powierzenia przetwarzania danych osobowych strony zobowiązują się do jej podpisania</w:t>
      </w:r>
    </w:p>
    <w:p w14:paraId="5ED59705" w14:textId="77777777" w:rsidR="00AF3843" w:rsidRPr="00AF3843" w:rsidRDefault="00AF3843" w:rsidP="00140784">
      <w:pPr>
        <w:spacing w:after="0" w:line="240" w:lineRule="auto"/>
        <w:jc w:val="center"/>
        <w:rPr>
          <w:rFonts w:ascii="Arial" w:hAnsi="Arial" w:cs="Arial"/>
          <w:b/>
        </w:rPr>
      </w:pPr>
    </w:p>
    <w:p w14:paraId="68759BEE" w14:textId="09215564" w:rsidR="00140784" w:rsidRPr="00AF3843" w:rsidRDefault="00AF3843" w:rsidP="00140784">
      <w:pPr>
        <w:spacing w:after="0" w:line="240" w:lineRule="auto"/>
        <w:jc w:val="center"/>
        <w:rPr>
          <w:rFonts w:ascii="Arial" w:hAnsi="Arial" w:cs="Arial"/>
          <w:b/>
        </w:rPr>
      </w:pPr>
      <w:r w:rsidRPr="00AF3843">
        <w:rPr>
          <w:rFonts w:ascii="Arial" w:hAnsi="Arial" w:cs="Arial"/>
          <w:b/>
        </w:rPr>
        <w:t>§ 15</w:t>
      </w:r>
    </w:p>
    <w:p w14:paraId="02EBDFAB" w14:textId="77777777" w:rsidR="00D80EB2" w:rsidRDefault="00D80EB2" w:rsidP="00140784">
      <w:pPr>
        <w:spacing w:after="0" w:line="240" w:lineRule="auto"/>
        <w:jc w:val="center"/>
        <w:rPr>
          <w:rFonts w:ascii="Arial" w:hAnsi="Arial" w:cs="Arial"/>
          <w:b/>
          <w:u w:val="single"/>
        </w:rPr>
      </w:pPr>
      <w:r w:rsidRPr="003A7342">
        <w:rPr>
          <w:rFonts w:ascii="Arial" w:hAnsi="Arial" w:cs="Arial"/>
          <w:b/>
          <w:u w:val="single"/>
        </w:rPr>
        <w:t>POSTANOWIENIA KOŃCOWE</w:t>
      </w:r>
    </w:p>
    <w:p w14:paraId="2DF04D4F" w14:textId="77777777" w:rsidR="00140784" w:rsidRPr="003A7342" w:rsidRDefault="00140784" w:rsidP="00140784">
      <w:pPr>
        <w:spacing w:after="0" w:line="240" w:lineRule="auto"/>
        <w:jc w:val="center"/>
        <w:rPr>
          <w:rFonts w:ascii="Arial" w:hAnsi="Arial" w:cs="Arial"/>
          <w:b/>
          <w:u w:val="single"/>
        </w:rPr>
      </w:pPr>
    </w:p>
    <w:p w14:paraId="76D28D4A" w14:textId="41EB690E"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Wykonawca oświadcza, że jest</w:t>
      </w:r>
      <w:r w:rsidR="00A26E53" w:rsidRPr="00140784">
        <w:rPr>
          <w:rFonts w:ascii="Arial" w:hAnsi="Arial" w:cs="Arial"/>
        </w:rPr>
        <w:t xml:space="preserve"> w</w:t>
      </w:r>
      <w:r w:rsidR="00A26E53">
        <w:rPr>
          <w:rFonts w:ascii="Arial" w:hAnsi="Arial" w:cs="Arial"/>
        </w:rPr>
        <w:t> </w:t>
      </w:r>
      <w:r w:rsidRPr="00140784">
        <w:rPr>
          <w:rFonts w:ascii="Arial" w:hAnsi="Arial" w:cs="Arial"/>
        </w:rPr>
        <w:t>pełni uprawniony do zawarcia Umowy na warunkach</w:t>
      </w:r>
      <w:r w:rsidR="00A26E53" w:rsidRPr="00140784">
        <w:rPr>
          <w:rFonts w:ascii="Arial" w:hAnsi="Arial" w:cs="Arial"/>
        </w:rPr>
        <w:t xml:space="preserve"> w</w:t>
      </w:r>
      <w:r w:rsidR="00A26E53">
        <w:rPr>
          <w:rFonts w:ascii="Arial" w:hAnsi="Arial" w:cs="Arial"/>
        </w:rPr>
        <w:t> </w:t>
      </w:r>
      <w:r w:rsidRPr="00140784">
        <w:rPr>
          <w:rFonts w:ascii="Arial" w:hAnsi="Arial" w:cs="Arial"/>
        </w:rPr>
        <w:t>niej określonych,</w:t>
      </w:r>
      <w:r w:rsidR="00A26E53" w:rsidRPr="00140784">
        <w:rPr>
          <w:rFonts w:ascii="Arial" w:hAnsi="Arial" w:cs="Arial"/>
        </w:rPr>
        <w:t xml:space="preserve"> a</w:t>
      </w:r>
      <w:r w:rsidR="00A26E53">
        <w:rPr>
          <w:rFonts w:ascii="Arial" w:hAnsi="Arial" w:cs="Arial"/>
        </w:rPr>
        <w:t> </w:t>
      </w:r>
      <w:r w:rsidRPr="00140784">
        <w:rPr>
          <w:rFonts w:ascii="Arial" w:hAnsi="Arial" w:cs="Arial"/>
        </w:rPr>
        <w:t>osoby występujące</w:t>
      </w:r>
      <w:r w:rsidR="00A26E53" w:rsidRPr="00140784">
        <w:rPr>
          <w:rFonts w:ascii="Arial" w:hAnsi="Arial" w:cs="Arial"/>
        </w:rPr>
        <w:t xml:space="preserve"> w</w:t>
      </w:r>
      <w:r w:rsidR="00A26E53">
        <w:rPr>
          <w:rFonts w:ascii="Arial" w:hAnsi="Arial" w:cs="Arial"/>
        </w:rPr>
        <w:t> </w:t>
      </w:r>
      <w:r w:rsidRPr="00140784">
        <w:rPr>
          <w:rFonts w:ascii="Arial" w:hAnsi="Arial" w:cs="Arial"/>
        </w:rPr>
        <w:t>jego imieniu przy zawarciu Umowy są należycie umocowane do jego reprezentacji.</w:t>
      </w:r>
    </w:p>
    <w:p w14:paraId="06834C91" w14:textId="774DF4A2"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Wszelka korespondencja związana</w:t>
      </w:r>
      <w:r w:rsidR="00A26E53" w:rsidRPr="00140784">
        <w:rPr>
          <w:rFonts w:ascii="Arial" w:hAnsi="Arial" w:cs="Arial"/>
        </w:rPr>
        <w:t xml:space="preserve"> z</w:t>
      </w:r>
      <w:r w:rsidR="00A26E53">
        <w:rPr>
          <w:rFonts w:ascii="Arial" w:hAnsi="Arial" w:cs="Arial"/>
        </w:rPr>
        <w:t> </w:t>
      </w:r>
      <w:r w:rsidRPr="00140784">
        <w:rPr>
          <w:rFonts w:ascii="Arial" w:hAnsi="Arial" w:cs="Arial"/>
        </w:rPr>
        <w:t>realizacją umowy (w tym niezbędne powiadomienia, informacje, wnioski, itp.) sporządzona będzie</w:t>
      </w:r>
      <w:r w:rsidR="00A26E53" w:rsidRPr="00140784">
        <w:rPr>
          <w:rFonts w:ascii="Arial" w:hAnsi="Arial" w:cs="Arial"/>
        </w:rPr>
        <w:t xml:space="preserve"> w</w:t>
      </w:r>
      <w:r w:rsidR="00A26E53">
        <w:rPr>
          <w:rFonts w:ascii="Arial" w:hAnsi="Arial" w:cs="Arial"/>
        </w:rPr>
        <w:t> </w:t>
      </w:r>
      <w:r w:rsidRPr="00140784">
        <w:rPr>
          <w:rFonts w:ascii="Arial" w:hAnsi="Arial" w:cs="Arial"/>
        </w:rPr>
        <w:t>formie pisemnej</w:t>
      </w:r>
      <w:r w:rsidR="00A26E53" w:rsidRPr="00140784">
        <w:rPr>
          <w:rFonts w:ascii="Arial" w:hAnsi="Arial" w:cs="Arial"/>
        </w:rPr>
        <w:t xml:space="preserve"> w</w:t>
      </w:r>
      <w:r w:rsidR="00A26E53">
        <w:rPr>
          <w:rFonts w:ascii="Arial" w:hAnsi="Arial" w:cs="Arial"/>
        </w:rPr>
        <w:t> </w:t>
      </w:r>
      <w:r w:rsidRPr="00140784">
        <w:rPr>
          <w:rFonts w:ascii="Arial" w:hAnsi="Arial" w:cs="Arial"/>
        </w:rPr>
        <w:t>języku polskim. Korespondencja przekazana za pośrednictwem faksu, poczty elektronicznej lub innego środka służącego do przekazywania informacji na odległość musi być bezzwłocznie potwierdzona</w:t>
      </w:r>
      <w:r w:rsidR="00A26E53" w:rsidRPr="00140784">
        <w:rPr>
          <w:rFonts w:ascii="Arial" w:hAnsi="Arial" w:cs="Arial"/>
        </w:rPr>
        <w:t xml:space="preserve"> w</w:t>
      </w:r>
      <w:r w:rsidR="00A26E53">
        <w:rPr>
          <w:rFonts w:ascii="Arial" w:hAnsi="Arial" w:cs="Arial"/>
        </w:rPr>
        <w:t> </w:t>
      </w:r>
      <w:r w:rsidRPr="00140784">
        <w:rPr>
          <w:rFonts w:ascii="Arial" w:hAnsi="Arial" w:cs="Arial"/>
        </w:rPr>
        <w:t>wersji pisemnej za pośrednictwem poczty lub złożona osobiście na wskazane poniżej adresy:</w:t>
      </w:r>
    </w:p>
    <w:p w14:paraId="761D13BD"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dla Zamawiającego:</w:t>
      </w:r>
    </w:p>
    <w:p w14:paraId="548B3B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7C6E42A5" w14:textId="4EA7E83B" w:rsidR="00D80EB2" w:rsidRPr="003A7342" w:rsidRDefault="00140784" w:rsidP="00140784">
      <w:pPr>
        <w:spacing w:after="0" w:line="240" w:lineRule="auto"/>
        <w:ind w:firstLine="426"/>
        <w:jc w:val="both"/>
        <w:rPr>
          <w:rFonts w:ascii="Arial" w:hAnsi="Arial" w:cs="Arial"/>
        </w:rPr>
      </w:pPr>
      <w:r>
        <w:rPr>
          <w:rFonts w:ascii="Arial" w:hAnsi="Arial" w:cs="Arial"/>
        </w:rPr>
        <w:t>Telefon ………………….....</w:t>
      </w:r>
    </w:p>
    <w:p w14:paraId="2CFFC00F" w14:textId="77777777" w:rsidR="00140784" w:rsidRDefault="00D80EB2" w:rsidP="00140784">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6A77CCB3"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dla Wykonawcy:</w:t>
      </w:r>
    </w:p>
    <w:p w14:paraId="10F4D3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1B5A4C59" w14:textId="5F329A2B" w:rsidR="00D80EB2" w:rsidRPr="003A7342" w:rsidRDefault="00D80EB2" w:rsidP="00140784">
      <w:pPr>
        <w:spacing w:after="0" w:line="240" w:lineRule="auto"/>
        <w:ind w:firstLine="426"/>
        <w:jc w:val="both"/>
        <w:rPr>
          <w:rFonts w:ascii="Arial" w:hAnsi="Arial" w:cs="Arial"/>
        </w:rPr>
      </w:pPr>
      <w:r w:rsidRPr="003A7342">
        <w:rPr>
          <w:rFonts w:ascii="Arial" w:hAnsi="Arial" w:cs="Arial"/>
        </w:rPr>
        <w:t>Telefon</w:t>
      </w:r>
      <w:r w:rsidR="00F43363">
        <w:rPr>
          <w:rFonts w:ascii="Arial" w:hAnsi="Arial" w:cs="Arial"/>
        </w:rPr>
        <w:t xml:space="preserve"> </w:t>
      </w:r>
      <w:r w:rsidR="00140784">
        <w:rPr>
          <w:rFonts w:ascii="Arial" w:hAnsi="Arial" w:cs="Arial"/>
        </w:rPr>
        <w:t>................................</w:t>
      </w:r>
    </w:p>
    <w:p w14:paraId="722FA7FA"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294C241F" w14:textId="35419CE3" w:rsidR="00D80EB2" w:rsidRPr="00D7761C" w:rsidRDefault="00D80EB2" w:rsidP="002E2AF0">
      <w:pPr>
        <w:pStyle w:val="Akapitzlist"/>
        <w:numPr>
          <w:ilvl w:val="1"/>
          <w:numId w:val="27"/>
        </w:numPr>
        <w:spacing w:after="0" w:line="240" w:lineRule="auto"/>
        <w:ind w:left="426" w:hanging="426"/>
        <w:jc w:val="both"/>
        <w:rPr>
          <w:rFonts w:ascii="Arial" w:hAnsi="Arial" w:cs="Arial"/>
        </w:rPr>
      </w:pPr>
      <w:r w:rsidRPr="00140784">
        <w:rPr>
          <w:rFonts w:ascii="Arial" w:hAnsi="Arial" w:cs="Arial"/>
        </w:rPr>
        <w:t xml:space="preserve">Wszelkie zmiany Umowy wymagają zachowania formy pisemnej pod rygorem </w:t>
      </w:r>
      <w:r w:rsidR="00140784" w:rsidRPr="00D7761C">
        <w:rPr>
          <w:rFonts w:ascii="Arial" w:hAnsi="Arial" w:cs="Arial"/>
        </w:rPr>
        <w:t>unieważnienia</w:t>
      </w:r>
      <w:r w:rsidR="00D7761C">
        <w:rPr>
          <w:rFonts w:ascii="Arial" w:hAnsi="Arial" w:cs="Arial"/>
        </w:rPr>
        <w:t>.</w:t>
      </w:r>
    </w:p>
    <w:p w14:paraId="69128E4E" w14:textId="775BACDE" w:rsidR="00D80EB2" w:rsidRDefault="00D80EB2" w:rsidP="002E2AF0">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nieuregulowanych Umową zastosowanie mają odpowiednie powszechnie obowiązujące przepisy prawne –</w:t>
      </w:r>
      <w:r w:rsidR="00A26E53" w:rsidRPr="00140784">
        <w:rPr>
          <w:rFonts w:ascii="Arial" w:hAnsi="Arial" w:cs="Arial"/>
        </w:rPr>
        <w:t xml:space="preserve"> w</w:t>
      </w:r>
      <w:r w:rsidR="00A26E53">
        <w:rPr>
          <w:rFonts w:ascii="Arial" w:hAnsi="Arial" w:cs="Arial"/>
        </w:rPr>
        <w:t> </w:t>
      </w:r>
      <w:r w:rsidRPr="00140784">
        <w:rPr>
          <w:rFonts w:ascii="Arial" w:hAnsi="Arial" w:cs="Arial"/>
        </w:rPr>
        <w:t>szczególności Kodeksu cywilnego, oraz Praw</w:t>
      </w:r>
      <w:r w:rsidR="00140784">
        <w:rPr>
          <w:rFonts w:ascii="Arial" w:hAnsi="Arial" w:cs="Arial"/>
        </w:rPr>
        <w:t>o</w:t>
      </w:r>
      <w:r w:rsidRPr="00140784">
        <w:rPr>
          <w:rFonts w:ascii="Arial" w:hAnsi="Arial" w:cs="Arial"/>
        </w:rPr>
        <w:t xml:space="preserve"> budowlane</w:t>
      </w:r>
      <w:r w:rsidR="00140784">
        <w:rPr>
          <w:rFonts w:ascii="Arial" w:hAnsi="Arial" w:cs="Arial"/>
        </w:rPr>
        <w:t>.</w:t>
      </w:r>
    </w:p>
    <w:p w14:paraId="07EA2666" w14:textId="2E66BF73" w:rsidR="00CA13F3" w:rsidRPr="00140784" w:rsidRDefault="00C34944" w:rsidP="002E2AF0">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w:t>
      </w:r>
      <w:r>
        <w:rPr>
          <w:rFonts w:ascii="Arial" w:hAnsi="Arial" w:cs="Arial"/>
        </w:rPr>
        <w:t>ulowanych Umową, zakres praw</w:t>
      </w:r>
      <w:r w:rsidR="00A26E53">
        <w:rPr>
          <w:rFonts w:ascii="Arial" w:hAnsi="Arial" w:cs="Arial"/>
        </w:rPr>
        <w:t xml:space="preserve"> i </w:t>
      </w:r>
      <w:r>
        <w:rPr>
          <w:rFonts w:ascii="Arial" w:hAnsi="Arial" w:cs="Arial"/>
        </w:rPr>
        <w:t>obowiązków Stron określa również SIWZ</w:t>
      </w:r>
      <w:r w:rsidR="00A05C15">
        <w:rPr>
          <w:rFonts w:ascii="Arial" w:hAnsi="Arial" w:cs="Arial"/>
        </w:rPr>
        <w:t>, STWIORB</w:t>
      </w:r>
      <w:r w:rsidR="00A26E53">
        <w:rPr>
          <w:rFonts w:ascii="Arial" w:hAnsi="Arial" w:cs="Arial"/>
        </w:rPr>
        <w:t xml:space="preserve"> i </w:t>
      </w:r>
      <w:r>
        <w:rPr>
          <w:rFonts w:ascii="Arial" w:hAnsi="Arial" w:cs="Arial"/>
        </w:rPr>
        <w:t>oferta Wykonawcy.</w:t>
      </w:r>
    </w:p>
    <w:p w14:paraId="3CCFC549" w14:textId="62B12896" w:rsidR="00D80EB2" w:rsidRDefault="00D80EB2" w:rsidP="002E2AF0">
      <w:pPr>
        <w:pStyle w:val="Akapitzlist"/>
        <w:numPr>
          <w:ilvl w:val="1"/>
          <w:numId w:val="27"/>
        </w:numPr>
        <w:spacing w:after="0" w:line="240" w:lineRule="auto"/>
        <w:ind w:left="426" w:hanging="426"/>
        <w:jc w:val="both"/>
        <w:rPr>
          <w:rFonts w:ascii="Arial" w:hAnsi="Arial" w:cs="Arial"/>
        </w:rPr>
      </w:pPr>
      <w:r w:rsidRPr="00140784">
        <w:rPr>
          <w:rFonts w:ascii="Arial" w:hAnsi="Arial" w:cs="Arial"/>
        </w:rPr>
        <w:t>Spory jakie mogą wyniknąć</w:t>
      </w:r>
      <w:r w:rsidR="00A26E53" w:rsidRPr="00140784">
        <w:rPr>
          <w:rFonts w:ascii="Arial" w:hAnsi="Arial" w:cs="Arial"/>
        </w:rPr>
        <w:t xml:space="preserve"> z</w:t>
      </w:r>
      <w:r w:rsidR="00A26E53">
        <w:rPr>
          <w:rFonts w:ascii="Arial" w:hAnsi="Arial" w:cs="Arial"/>
        </w:rPr>
        <w:t> </w:t>
      </w:r>
      <w:r w:rsidRPr="00140784">
        <w:rPr>
          <w:rFonts w:ascii="Arial" w:hAnsi="Arial" w:cs="Arial"/>
        </w:rPr>
        <w:t>realizacji postanowień niniejszej Umowy będą rozpatrywane przez właściwy Sąd według siedziby Zamawiającego</w:t>
      </w:r>
      <w:r w:rsidR="00C07C73">
        <w:rPr>
          <w:rFonts w:ascii="Arial" w:hAnsi="Arial" w:cs="Arial"/>
        </w:rPr>
        <w:t>.</w:t>
      </w:r>
    </w:p>
    <w:p w14:paraId="19B80550" w14:textId="604574F8" w:rsidR="0094171D" w:rsidRDefault="00D80EB2" w:rsidP="002E2AF0">
      <w:pPr>
        <w:pStyle w:val="Akapitzlist"/>
        <w:numPr>
          <w:ilvl w:val="1"/>
          <w:numId w:val="27"/>
        </w:numPr>
        <w:spacing w:after="0" w:line="240" w:lineRule="auto"/>
        <w:ind w:left="426" w:hanging="426"/>
        <w:jc w:val="both"/>
        <w:rPr>
          <w:rFonts w:ascii="Arial" w:hAnsi="Arial" w:cs="Arial"/>
        </w:rPr>
      </w:pPr>
      <w:r w:rsidRPr="00140784">
        <w:rPr>
          <w:rFonts w:ascii="Arial" w:hAnsi="Arial" w:cs="Arial"/>
        </w:rPr>
        <w:t>Umowa została sporządzona</w:t>
      </w:r>
      <w:r w:rsidR="00A26E53" w:rsidRPr="00140784">
        <w:rPr>
          <w:rFonts w:ascii="Arial" w:hAnsi="Arial" w:cs="Arial"/>
        </w:rPr>
        <w:t xml:space="preserve"> w</w:t>
      </w:r>
      <w:r w:rsidR="00A26E53">
        <w:rPr>
          <w:rFonts w:ascii="Arial" w:hAnsi="Arial" w:cs="Arial"/>
        </w:rPr>
        <w:t> </w:t>
      </w:r>
      <w:r w:rsidRPr="00140784">
        <w:rPr>
          <w:rFonts w:ascii="Arial" w:hAnsi="Arial" w:cs="Arial"/>
        </w:rPr>
        <w:t>2 jednobrzmiących egzemplarzach,</w:t>
      </w:r>
      <w:r w:rsidR="00A26E53" w:rsidRPr="00140784">
        <w:rPr>
          <w:rFonts w:ascii="Arial" w:hAnsi="Arial" w:cs="Arial"/>
        </w:rPr>
        <w:t xml:space="preserve"> z</w:t>
      </w:r>
      <w:r w:rsidR="00A26E53">
        <w:rPr>
          <w:rFonts w:ascii="Arial" w:hAnsi="Arial" w:cs="Arial"/>
        </w:rPr>
        <w:t> </w:t>
      </w:r>
      <w:r w:rsidRPr="00140784">
        <w:rPr>
          <w:rFonts w:ascii="Arial" w:hAnsi="Arial" w:cs="Arial"/>
        </w:rPr>
        <w:t>których każdy uważany jest za oryginalny –</w:t>
      </w:r>
      <w:r w:rsidR="00A26E53" w:rsidRPr="00140784">
        <w:rPr>
          <w:rFonts w:ascii="Arial" w:hAnsi="Arial" w:cs="Arial"/>
        </w:rPr>
        <w:t xml:space="preserve"> z</w:t>
      </w:r>
      <w:r w:rsidR="00A26E53">
        <w:rPr>
          <w:rFonts w:ascii="Arial" w:hAnsi="Arial" w:cs="Arial"/>
        </w:rPr>
        <w:t> </w:t>
      </w:r>
      <w:r w:rsidRPr="00140784">
        <w:rPr>
          <w:rFonts w:ascii="Arial" w:hAnsi="Arial" w:cs="Arial"/>
        </w:rPr>
        <w:t>tego 1 egzemplarz dla Zamawiającego</w:t>
      </w:r>
      <w:r w:rsidR="00A26E53" w:rsidRPr="00140784">
        <w:rPr>
          <w:rFonts w:ascii="Arial" w:hAnsi="Arial" w:cs="Arial"/>
        </w:rPr>
        <w:t xml:space="preserve"> i</w:t>
      </w:r>
      <w:r w:rsidR="00A26E53">
        <w:rPr>
          <w:rFonts w:ascii="Arial" w:hAnsi="Arial" w:cs="Arial"/>
        </w:rPr>
        <w:t> </w:t>
      </w:r>
      <w:r w:rsidRPr="00140784">
        <w:rPr>
          <w:rFonts w:ascii="Arial" w:hAnsi="Arial" w:cs="Arial"/>
        </w:rPr>
        <w:t>1 egzemplarz dla Wykonawcy.</w:t>
      </w:r>
    </w:p>
    <w:p w14:paraId="43B08210" w14:textId="77777777" w:rsidR="00C07C73" w:rsidRDefault="00C07C73" w:rsidP="00C07C73">
      <w:pPr>
        <w:pStyle w:val="Akapitzlist"/>
        <w:spacing w:after="0" w:line="240" w:lineRule="auto"/>
        <w:ind w:left="426"/>
        <w:jc w:val="both"/>
        <w:rPr>
          <w:rFonts w:ascii="Arial" w:hAnsi="Arial" w:cs="Arial"/>
        </w:rPr>
      </w:pPr>
    </w:p>
    <w:p w14:paraId="657A7BE6" w14:textId="77777777" w:rsidR="00C07C73" w:rsidRDefault="00C07C73" w:rsidP="00C07C73">
      <w:pPr>
        <w:pStyle w:val="Akapitzlist"/>
        <w:spacing w:after="0" w:line="240" w:lineRule="auto"/>
        <w:ind w:left="426"/>
        <w:jc w:val="both"/>
        <w:rPr>
          <w:rFonts w:ascii="Arial" w:hAnsi="Arial" w:cs="Arial"/>
        </w:rPr>
      </w:pPr>
    </w:p>
    <w:p w14:paraId="26F00976" w14:textId="77777777" w:rsidR="00C07C73" w:rsidRPr="00D7761C" w:rsidRDefault="00C07C73" w:rsidP="00C07C73">
      <w:pPr>
        <w:pStyle w:val="Akapitzlist"/>
        <w:spacing w:after="0" w:line="240" w:lineRule="auto"/>
        <w:ind w:left="426"/>
        <w:jc w:val="both"/>
        <w:rPr>
          <w:rFonts w:ascii="Arial" w:hAnsi="Arial" w:cs="Arial"/>
        </w:rPr>
      </w:pPr>
      <w:r w:rsidRPr="00D7761C">
        <w:rPr>
          <w:rFonts w:ascii="Arial" w:hAnsi="Arial" w:cs="Arial"/>
        </w:rPr>
        <w:t>Podpisy Stron</w:t>
      </w:r>
    </w:p>
    <w:p w14:paraId="61A7C4B7" w14:textId="77777777" w:rsidR="00C07C73" w:rsidRDefault="00C07C73" w:rsidP="00C07C73">
      <w:pPr>
        <w:pStyle w:val="Akapitzlist"/>
        <w:spacing w:after="0" w:line="240" w:lineRule="auto"/>
        <w:ind w:left="426"/>
        <w:jc w:val="both"/>
        <w:rPr>
          <w:rFonts w:ascii="Arial" w:hAnsi="Arial" w:cs="Arial"/>
        </w:rPr>
      </w:pPr>
    </w:p>
    <w:p w14:paraId="7C3279F1" w14:textId="77777777" w:rsidR="00C07C73" w:rsidRDefault="00C07C73" w:rsidP="00C07C73">
      <w:pPr>
        <w:pStyle w:val="Akapitzlist"/>
        <w:spacing w:after="0" w:line="240" w:lineRule="auto"/>
        <w:ind w:left="426"/>
        <w:jc w:val="both"/>
        <w:rPr>
          <w:rFonts w:ascii="Arial" w:hAnsi="Arial" w:cs="Arial"/>
        </w:rPr>
      </w:pPr>
    </w:p>
    <w:p w14:paraId="377D0E1C" w14:textId="77777777" w:rsidR="00C34944" w:rsidRDefault="00C34944" w:rsidP="00C07C73">
      <w:pPr>
        <w:pStyle w:val="Akapitzlist"/>
        <w:spacing w:after="0" w:line="240" w:lineRule="auto"/>
        <w:ind w:left="426"/>
        <w:jc w:val="both"/>
        <w:rPr>
          <w:rFonts w:ascii="Arial" w:hAnsi="Arial" w:cs="Arial"/>
        </w:rPr>
      </w:pPr>
    </w:p>
    <w:p w14:paraId="53930FE1" w14:textId="77777777" w:rsidR="00C34944" w:rsidRDefault="00C34944" w:rsidP="00C07C73">
      <w:pPr>
        <w:pStyle w:val="Akapitzlist"/>
        <w:spacing w:after="0" w:line="240" w:lineRule="auto"/>
        <w:ind w:left="426"/>
        <w:jc w:val="both"/>
        <w:rPr>
          <w:rFonts w:ascii="Arial" w:hAnsi="Arial" w:cs="Arial"/>
        </w:rPr>
      </w:pPr>
      <w:bookmarkStart w:id="1" w:name="_GoBack"/>
      <w:bookmarkEnd w:id="1"/>
    </w:p>
    <w:p w14:paraId="55BC6356" w14:textId="3A44AB51" w:rsidR="00C07C73" w:rsidRPr="00C07C73" w:rsidRDefault="00762845" w:rsidP="00620AB9">
      <w:pPr>
        <w:pStyle w:val="Akapitzlist"/>
        <w:spacing w:after="0" w:line="240" w:lineRule="auto"/>
        <w:ind w:left="0" w:firstLine="426"/>
        <w:jc w:val="both"/>
        <w:rPr>
          <w:rFonts w:ascii="Arial" w:hAnsi="Arial" w:cs="Arial"/>
          <w:color w:val="1F497D" w:themeColor="text2"/>
        </w:rPr>
      </w:pPr>
      <w:r w:rsidRPr="008E6756">
        <w:rPr>
          <w:rFonts w:ascii="Arial" w:hAnsi="Arial" w:cs="Arial"/>
          <w:b/>
        </w:rPr>
        <w:t>Zamawiający</w:t>
      </w:r>
      <w:r w:rsidR="00A05C15">
        <w:rPr>
          <w:rFonts w:ascii="Arial" w:hAnsi="Arial" w:cs="Arial"/>
          <w:b/>
        </w:rPr>
        <w:t>:</w:t>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t>Wykonawca</w:t>
      </w:r>
      <w:r w:rsidR="00A05C15">
        <w:rPr>
          <w:rFonts w:ascii="Arial" w:hAnsi="Arial" w:cs="Arial"/>
          <w:b/>
        </w:rPr>
        <w:t>:</w:t>
      </w:r>
    </w:p>
    <w:sectPr w:rsidR="00C07C73" w:rsidRPr="00C07C73" w:rsidSect="002D40D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2B432" w16cid:durableId="1F8FF595"/>
  <w16cid:commentId w16cid:paraId="6D8D000C" w16cid:durableId="1F8FF761"/>
  <w16cid:commentId w16cid:paraId="27DDB524" w16cid:durableId="1F8FF7AB"/>
  <w16cid:commentId w16cid:paraId="4E8808FE" w16cid:durableId="1F8FF7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9EF3" w14:textId="77777777" w:rsidR="00F76F9C" w:rsidRDefault="00F76F9C" w:rsidP="00441696">
      <w:pPr>
        <w:spacing w:after="0" w:line="240" w:lineRule="auto"/>
      </w:pPr>
      <w:r>
        <w:separator/>
      </w:r>
    </w:p>
  </w:endnote>
  <w:endnote w:type="continuationSeparator" w:id="0">
    <w:p w14:paraId="14F8D9CC" w14:textId="77777777" w:rsidR="00F76F9C" w:rsidRDefault="00F76F9C" w:rsidP="0044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SanL-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61140"/>
      <w:docPartObj>
        <w:docPartGallery w:val="Page Numbers (Bottom of Page)"/>
        <w:docPartUnique/>
      </w:docPartObj>
    </w:sdtPr>
    <w:sdtEndPr/>
    <w:sdtContent>
      <w:p w14:paraId="4CEEF3BA" w14:textId="77777777" w:rsidR="003B2DD2" w:rsidRDefault="00E72552">
        <w:pPr>
          <w:pStyle w:val="Stopka"/>
          <w:jc w:val="center"/>
        </w:pPr>
        <w:r>
          <w:fldChar w:fldCharType="begin"/>
        </w:r>
        <w:r>
          <w:instrText>PAGE   \* MERGEFORMAT</w:instrText>
        </w:r>
        <w:r>
          <w:fldChar w:fldCharType="separate"/>
        </w:r>
        <w:r w:rsidR="002E2AF0">
          <w:rPr>
            <w:noProof/>
          </w:rPr>
          <w:t>2</w:t>
        </w:r>
        <w:r>
          <w:rPr>
            <w:noProof/>
          </w:rPr>
          <w:fldChar w:fldCharType="end"/>
        </w:r>
      </w:p>
    </w:sdtContent>
  </w:sdt>
  <w:p w14:paraId="06090EA6" w14:textId="77777777" w:rsidR="003B2DD2" w:rsidRDefault="003B2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196F" w14:textId="77777777" w:rsidR="00F76F9C" w:rsidRDefault="00F76F9C" w:rsidP="00441696">
      <w:pPr>
        <w:spacing w:after="0" w:line="240" w:lineRule="auto"/>
      </w:pPr>
      <w:r>
        <w:separator/>
      </w:r>
    </w:p>
  </w:footnote>
  <w:footnote w:type="continuationSeparator" w:id="0">
    <w:p w14:paraId="4B3D1FEA" w14:textId="77777777" w:rsidR="00F76F9C" w:rsidRDefault="00F76F9C" w:rsidP="00441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rPr>
        <w:rFonts w:eastAsia="Times New Roman" w:cs="Times New Roman"/>
      </w:r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 w15:restartNumberingAfterBreak="0">
    <w:nsid w:val="0000000C"/>
    <w:multiLevelType w:val="multilevel"/>
    <w:tmpl w:val="0000000C"/>
    <w:name w:val="WWNum72"/>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3" w15:restartNumberingAfterBreak="0">
    <w:nsid w:val="01787B40"/>
    <w:multiLevelType w:val="hybridMultilevel"/>
    <w:tmpl w:val="7E46D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2AA7A74">
      <w:start w:val="19"/>
      <w:numFmt w:val="decimal"/>
      <w:lvlText w:val="%3"/>
      <w:lvlJc w:val="left"/>
      <w:pPr>
        <w:ind w:left="2340" w:hanging="360"/>
      </w:pPr>
      <w:rPr>
        <w:rFonts w:hint="default"/>
      </w:rPr>
    </w:lvl>
    <w:lvl w:ilvl="3" w:tplc="90465776">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325A9"/>
    <w:multiLevelType w:val="hybridMultilevel"/>
    <w:tmpl w:val="4A727D46"/>
    <w:lvl w:ilvl="0" w:tplc="A728153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4760C"/>
    <w:multiLevelType w:val="hybridMultilevel"/>
    <w:tmpl w:val="1BF02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74CE5"/>
    <w:multiLevelType w:val="hybridMultilevel"/>
    <w:tmpl w:val="6E146A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231CE"/>
    <w:multiLevelType w:val="hybridMultilevel"/>
    <w:tmpl w:val="D26629AE"/>
    <w:lvl w:ilvl="0" w:tplc="C706A3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71B15"/>
    <w:multiLevelType w:val="hybridMultilevel"/>
    <w:tmpl w:val="50566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10341"/>
    <w:multiLevelType w:val="multilevel"/>
    <w:tmpl w:val="25D26474"/>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0" w15:restartNumberingAfterBreak="0">
    <w:nsid w:val="132652CA"/>
    <w:multiLevelType w:val="hybridMultilevel"/>
    <w:tmpl w:val="AEE63CAE"/>
    <w:lvl w:ilvl="0" w:tplc="04150011">
      <w:start w:val="1"/>
      <w:numFmt w:val="decimal"/>
      <w:lvlText w:val="%1)"/>
      <w:lvlJc w:val="left"/>
      <w:pPr>
        <w:ind w:left="1004" w:hanging="360"/>
      </w:pPr>
    </w:lvl>
    <w:lvl w:ilvl="1" w:tplc="6B50359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BA5A2E"/>
    <w:multiLevelType w:val="hybridMultilevel"/>
    <w:tmpl w:val="C9D2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980124"/>
    <w:multiLevelType w:val="hybridMultilevel"/>
    <w:tmpl w:val="DEEC9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72B8A"/>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33CFB"/>
    <w:multiLevelType w:val="hybridMultilevel"/>
    <w:tmpl w:val="F424BFCC"/>
    <w:lvl w:ilvl="0" w:tplc="04150017">
      <w:start w:val="1"/>
      <w:numFmt w:val="lowerLetter"/>
      <w:lvlText w:val="%1)"/>
      <w:lvlJc w:val="left"/>
      <w:pPr>
        <w:ind w:left="720" w:hanging="360"/>
      </w:pPr>
    </w:lvl>
    <w:lvl w:ilvl="1" w:tplc="6C660E7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80568"/>
    <w:multiLevelType w:val="hybridMultilevel"/>
    <w:tmpl w:val="41083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B7AA5"/>
    <w:multiLevelType w:val="hybridMultilevel"/>
    <w:tmpl w:val="AE544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B2D51"/>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8" w15:restartNumberingAfterBreak="0">
    <w:nsid w:val="371A268A"/>
    <w:multiLevelType w:val="hybridMultilevel"/>
    <w:tmpl w:val="DD08200C"/>
    <w:lvl w:ilvl="0" w:tplc="04150011">
      <w:start w:val="1"/>
      <w:numFmt w:val="decimal"/>
      <w:lvlText w:val="%1)"/>
      <w:lvlJc w:val="left"/>
      <w:pPr>
        <w:ind w:left="1440" w:hanging="360"/>
      </w:pPr>
    </w:lvl>
    <w:lvl w:ilvl="1" w:tplc="C86C62E2">
      <w:start w:val="1"/>
      <w:numFmt w:val="decimal"/>
      <w:lvlText w:val="%2)"/>
      <w:lvlJc w:val="left"/>
      <w:pPr>
        <w:ind w:left="2160"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C20BA1"/>
    <w:multiLevelType w:val="hybridMultilevel"/>
    <w:tmpl w:val="8D0C9CC0"/>
    <w:lvl w:ilvl="0" w:tplc="48CE9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2D77C4"/>
    <w:multiLevelType w:val="hybridMultilevel"/>
    <w:tmpl w:val="E0DE3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392998"/>
    <w:multiLevelType w:val="hybridMultilevel"/>
    <w:tmpl w:val="1F28B17A"/>
    <w:lvl w:ilvl="0" w:tplc="0415000F">
      <w:start w:val="1"/>
      <w:numFmt w:val="decimal"/>
      <w:lvlText w:val="%1."/>
      <w:lvlJc w:val="left"/>
      <w:pPr>
        <w:ind w:left="720" w:hanging="360"/>
      </w:pPr>
    </w:lvl>
    <w:lvl w:ilvl="1" w:tplc="3F9A650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3C5ED4"/>
    <w:multiLevelType w:val="hybridMultilevel"/>
    <w:tmpl w:val="08A6272A"/>
    <w:lvl w:ilvl="0" w:tplc="FA9CE564">
      <w:start w:val="1"/>
      <w:numFmt w:val="decimal"/>
      <w:lvlText w:val="%1)"/>
      <w:lvlJc w:val="left"/>
      <w:pPr>
        <w:ind w:left="644" w:hanging="360"/>
      </w:pPr>
      <w:rPr>
        <w:rFonts w:hint="default"/>
      </w:rPr>
    </w:lvl>
    <w:lvl w:ilvl="1" w:tplc="CA4C7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5862CC4"/>
    <w:multiLevelType w:val="hybridMultilevel"/>
    <w:tmpl w:val="519A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B35D1A"/>
    <w:multiLevelType w:val="hybridMultilevel"/>
    <w:tmpl w:val="FA9AA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E5801"/>
    <w:multiLevelType w:val="hybridMultilevel"/>
    <w:tmpl w:val="B4744AE6"/>
    <w:lvl w:ilvl="0" w:tplc="04150011">
      <w:start w:val="1"/>
      <w:numFmt w:val="decimal"/>
      <w:lvlText w:val="%1)"/>
      <w:lvlJc w:val="left"/>
      <w:pPr>
        <w:ind w:left="720" w:hanging="360"/>
      </w:pPr>
    </w:lvl>
    <w:lvl w:ilvl="1" w:tplc="E376DB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B20A3"/>
    <w:multiLevelType w:val="hybridMultilevel"/>
    <w:tmpl w:val="7DD02714"/>
    <w:lvl w:ilvl="0" w:tplc="979A5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07D7B"/>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044513"/>
    <w:multiLevelType w:val="hybridMultilevel"/>
    <w:tmpl w:val="3934D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16A36"/>
    <w:multiLevelType w:val="hybridMultilevel"/>
    <w:tmpl w:val="E65289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D3140C"/>
    <w:multiLevelType w:val="hybridMultilevel"/>
    <w:tmpl w:val="B0926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DE4358"/>
    <w:multiLevelType w:val="hybridMultilevel"/>
    <w:tmpl w:val="B28E6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7"/>
  </w:num>
  <w:num w:numId="5">
    <w:abstractNumId w:val="8"/>
  </w:num>
  <w:num w:numId="6">
    <w:abstractNumId w:val="4"/>
  </w:num>
  <w:num w:numId="7">
    <w:abstractNumId w:val="25"/>
  </w:num>
  <w:num w:numId="8">
    <w:abstractNumId w:val="30"/>
  </w:num>
  <w:num w:numId="9">
    <w:abstractNumId w:val="20"/>
  </w:num>
  <w:num w:numId="10">
    <w:abstractNumId w:val="12"/>
  </w:num>
  <w:num w:numId="11">
    <w:abstractNumId w:val="31"/>
  </w:num>
  <w:num w:numId="12">
    <w:abstractNumId w:val="6"/>
  </w:num>
  <w:num w:numId="13">
    <w:abstractNumId w:val="5"/>
  </w:num>
  <w:num w:numId="14">
    <w:abstractNumId w:val="16"/>
  </w:num>
  <w:num w:numId="15">
    <w:abstractNumId w:val="19"/>
  </w:num>
  <w:num w:numId="16">
    <w:abstractNumId w:val="15"/>
  </w:num>
  <w:num w:numId="17">
    <w:abstractNumId w:val="13"/>
  </w:num>
  <w:num w:numId="18">
    <w:abstractNumId w:val="21"/>
  </w:num>
  <w:num w:numId="19">
    <w:abstractNumId w:val="24"/>
  </w:num>
  <w:num w:numId="20">
    <w:abstractNumId w:val="23"/>
  </w:num>
  <w:num w:numId="21">
    <w:abstractNumId w:val="9"/>
  </w:num>
  <w:num w:numId="22">
    <w:abstractNumId w:val="17"/>
  </w:num>
  <w:num w:numId="23">
    <w:abstractNumId w:val="28"/>
  </w:num>
  <w:num w:numId="24">
    <w:abstractNumId w:val="3"/>
  </w:num>
  <w:num w:numId="25">
    <w:abstractNumId w:val="14"/>
  </w:num>
  <w:num w:numId="26">
    <w:abstractNumId w:val="18"/>
  </w:num>
  <w:num w:numId="27">
    <w:abstractNumId w:val="29"/>
  </w:num>
  <w:num w:numId="28">
    <w:abstractNumId w:val="11"/>
  </w:num>
  <w:num w:numId="29">
    <w:abstractNumId w:val="27"/>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A6"/>
    <w:rsid w:val="00004842"/>
    <w:rsid w:val="00005278"/>
    <w:rsid w:val="000116A7"/>
    <w:rsid w:val="00014614"/>
    <w:rsid w:val="00024A1A"/>
    <w:rsid w:val="000319B9"/>
    <w:rsid w:val="00033AD4"/>
    <w:rsid w:val="00037E96"/>
    <w:rsid w:val="000670FB"/>
    <w:rsid w:val="000A1879"/>
    <w:rsid w:val="0010522F"/>
    <w:rsid w:val="001115E7"/>
    <w:rsid w:val="00140784"/>
    <w:rsid w:val="00151EA6"/>
    <w:rsid w:val="0016241C"/>
    <w:rsid w:val="00172D06"/>
    <w:rsid w:val="00176619"/>
    <w:rsid w:val="001813B9"/>
    <w:rsid w:val="001972C7"/>
    <w:rsid w:val="00197A82"/>
    <w:rsid w:val="001A59CF"/>
    <w:rsid w:val="001D0D62"/>
    <w:rsid w:val="001D4666"/>
    <w:rsid w:val="001D4C12"/>
    <w:rsid w:val="001E0DFA"/>
    <w:rsid w:val="001E425E"/>
    <w:rsid w:val="001F7681"/>
    <w:rsid w:val="00212662"/>
    <w:rsid w:val="00215255"/>
    <w:rsid w:val="00225325"/>
    <w:rsid w:val="00226183"/>
    <w:rsid w:val="00236746"/>
    <w:rsid w:val="002816C4"/>
    <w:rsid w:val="00291045"/>
    <w:rsid w:val="00297F15"/>
    <w:rsid w:val="002A79B7"/>
    <w:rsid w:val="002D40D1"/>
    <w:rsid w:val="002E2AF0"/>
    <w:rsid w:val="00305E6F"/>
    <w:rsid w:val="00311394"/>
    <w:rsid w:val="0032229B"/>
    <w:rsid w:val="00354DA0"/>
    <w:rsid w:val="003620F8"/>
    <w:rsid w:val="00372DC6"/>
    <w:rsid w:val="00374973"/>
    <w:rsid w:val="003924FE"/>
    <w:rsid w:val="003A7342"/>
    <w:rsid w:val="003B2DD2"/>
    <w:rsid w:val="003C0745"/>
    <w:rsid w:val="003C740D"/>
    <w:rsid w:val="0041484E"/>
    <w:rsid w:val="00420B17"/>
    <w:rsid w:val="00420D39"/>
    <w:rsid w:val="00436C9D"/>
    <w:rsid w:val="00441696"/>
    <w:rsid w:val="00443240"/>
    <w:rsid w:val="00454A7D"/>
    <w:rsid w:val="004744F1"/>
    <w:rsid w:val="00491996"/>
    <w:rsid w:val="00491FB1"/>
    <w:rsid w:val="00495AC0"/>
    <w:rsid w:val="004A5E79"/>
    <w:rsid w:val="004B6AD7"/>
    <w:rsid w:val="004C7825"/>
    <w:rsid w:val="00502002"/>
    <w:rsid w:val="00510E3F"/>
    <w:rsid w:val="00515E61"/>
    <w:rsid w:val="005537B4"/>
    <w:rsid w:val="00570FD2"/>
    <w:rsid w:val="00592667"/>
    <w:rsid w:val="005A2322"/>
    <w:rsid w:val="005B4AE7"/>
    <w:rsid w:val="00611BC3"/>
    <w:rsid w:val="00620AB9"/>
    <w:rsid w:val="00644810"/>
    <w:rsid w:val="006564F2"/>
    <w:rsid w:val="00696C15"/>
    <w:rsid w:val="006D1C78"/>
    <w:rsid w:val="00700F6E"/>
    <w:rsid w:val="00704ADB"/>
    <w:rsid w:val="00743E26"/>
    <w:rsid w:val="00760506"/>
    <w:rsid w:val="00762845"/>
    <w:rsid w:val="007B0297"/>
    <w:rsid w:val="007C593F"/>
    <w:rsid w:val="007C7E5D"/>
    <w:rsid w:val="007D2D4A"/>
    <w:rsid w:val="007D6431"/>
    <w:rsid w:val="00820F6F"/>
    <w:rsid w:val="008702DA"/>
    <w:rsid w:val="00897341"/>
    <w:rsid w:val="008B3E71"/>
    <w:rsid w:val="008D53B2"/>
    <w:rsid w:val="008D7F32"/>
    <w:rsid w:val="008E5A04"/>
    <w:rsid w:val="008E7286"/>
    <w:rsid w:val="00907A1A"/>
    <w:rsid w:val="00917E0F"/>
    <w:rsid w:val="0092368D"/>
    <w:rsid w:val="00931B5F"/>
    <w:rsid w:val="0094171D"/>
    <w:rsid w:val="009531E7"/>
    <w:rsid w:val="00962D29"/>
    <w:rsid w:val="009728BC"/>
    <w:rsid w:val="009B1455"/>
    <w:rsid w:val="009B2493"/>
    <w:rsid w:val="009D5319"/>
    <w:rsid w:val="009E5115"/>
    <w:rsid w:val="00A01430"/>
    <w:rsid w:val="00A05C15"/>
    <w:rsid w:val="00A14EBD"/>
    <w:rsid w:val="00A26E53"/>
    <w:rsid w:val="00A42A2F"/>
    <w:rsid w:val="00A45061"/>
    <w:rsid w:val="00A714B5"/>
    <w:rsid w:val="00A73C62"/>
    <w:rsid w:val="00A93933"/>
    <w:rsid w:val="00A93B04"/>
    <w:rsid w:val="00AB034E"/>
    <w:rsid w:val="00AD5AA4"/>
    <w:rsid w:val="00AE4340"/>
    <w:rsid w:val="00AE50D6"/>
    <w:rsid w:val="00AF3843"/>
    <w:rsid w:val="00B012A6"/>
    <w:rsid w:val="00B07717"/>
    <w:rsid w:val="00B20607"/>
    <w:rsid w:val="00B22427"/>
    <w:rsid w:val="00B66E63"/>
    <w:rsid w:val="00B70302"/>
    <w:rsid w:val="00B810AA"/>
    <w:rsid w:val="00B83B8E"/>
    <w:rsid w:val="00BA0DA5"/>
    <w:rsid w:val="00BA7D8E"/>
    <w:rsid w:val="00BD3C31"/>
    <w:rsid w:val="00BF1507"/>
    <w:rsid w:val="00C07C73"/>
    <w:rsid w:val="00C30B6B"/>
    <w:rsid w:val="00C34944"/>
    <w:rsid w:val="00C36B7F"/>
    <w:rsid w:val="00C44E13"/>
    <w:rsid w:val="00C601D1"/>
    <w:rsid w:val="00C8031B"/>
    <w:rsid w:val="00CA13F3"/>
    <w:rsid w:val="00CA47FA"/>
    <w:rsid w:val="00CA57A1"/>
    <w:rsid w:val="00CB1D9A"/>
    <w:rsid w:val="00CC6968"/>
    <w:rsid w:val="00D02196"/>
    <w:rsid w:val="00D1017E"/>
    <w:rsid w:val="00D31E9C"/>
    <w:rsid w:val="00D601F0"/>
    <w:rsid w:val="00D63E8A"/>
    <w:rsid w:val="00D7761C"/>
    <w:rsid w:val="00D80EB2"/>
    <w:rsid w:val="00D9451C"/>
    <w:rsid w:val="00DA3DE6"/>
    <w:rsid w:val="00DB4153"/>
    <w:rsid w:val="00DB70EA"/>
    <w:rsid w:val="00DC4B7A"/>
    <w:rsid w:val="00DC5AAA"/>
    <w:rsid w:val="00DE3B97"/>
    <w:rsid w:val="00DE562D"/>
    <w:rsid w:val="00E1747F"/>
    <w:rsid w:val="00E177F9"/>
    <w:rsid w:val="00E450D3"/>
    <w:rsid w:val="00E54EC6"/>
    <w:rsid w:val="00E72552"/>
    <w:rsid w:val="00EB7FC2"/>
    <w:rsid w:val="00EF008C"/>
    <w:rsid w:val="00EF186C"/>
    <w:rsid w:val="00F368CC"/>
    <w:rsid w:val="00F43363"/>
    <w:rsid w:val="00F76EDF"/>
    <w:rsid w:val="00F76F9C"/>
    <w:rsid w:val="00F86B25"/>
    <w:rsid w:val="00F95885"/>
    <w:rsid w:val="00FD6248"/>
    <w:rsid w:val="00FE01CB"/>
    <w:rsid w:val="00FE309D"/>
    <w:rsid w:val="00FF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BAE"/>
  <w15:docId w15:val="{4251C253-499B-4B33-9974-7D6E21A5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0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20F6F"/>
    <w:rPr>
      <w:sz w:val="16"/>
      <w:szCs w:val="16"/>
    </w:rPr>
  </w:style>
  <w:style w:type="paragraph" w:styleId="Tekstkomentarza">
    <w:name w:val="annotation text"/>
    <w:basedOn w:val="Normalny"/>
    <w:link w:val="TekstkomentarzaZnak"/>
    <w:uiPriority w:val="99"/>
    <w:semiHidden/>
    <w:unhideWhenUsed/>
    <w:rsid w:val="00820F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F6F"/>
    <w:rPr>
      <w:sz w:val="20"/>
      <w:szCs w:val="20"/>
    </w:rPr>
  </w:style>
  <w:style w:type="paragraph" w:styleId="Tematkomentarza">
    <w:name w:val="annotation subject"/>
    <w:basedOn w:val="Tekstkomentarza"/>
    <w:next w:val="Tekstkomentarza"/>
    <w:link w:val="TematkomentarzaZnak"/>
    <w:uiPriority w:val="99"/>
    <w:semiHidden/>
    <w:unhideWhenUsed/>
    <w:rsid w:val="00820F6F"/>
    <w:rPr>
      <w:b/>
      <w:bCs/>
    </w:rPr>
  </w:style>
  <w:style w:type="character" w:customStyle="1" w:styleId="TematkomentarzaZnak">
    <w:name w:val="Temat komentarza Znak"/>
    <w:basedOn w:val="TekstkomentarzaZnak"/>
    <w:link w:val="Tematkomentarza"/>
    <w:uiPriority w:val="99"/>
    <w:semiHidden/>
    <w:rsid w:val="00820F6F"/>
    <w:rPr>
      <w:b/>
      <w:bCs/>
      <w:sz w:val="20"/>
      <w:szCs w:val="20"/>
    </w:rPr>
  </w:style>
  <w:style w:type="paragraph" w:styleId="Tekstdymka">
    <w:name w:val="Balloon Text"/>
    <w:basedOn w:val="Normalny"/>
    <w:link w:val="TekstdymkaZnak"/>
    <w:uiPriority w:val="99"/>
    <w:semiHidden/>
    <w:unhideWhenUsed/>
    <w:rsid w:val="00820F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F6F"/>
    <w:rPr>
      <w:rFonts w:ascii="Tahoma" w:hAnsi="Tahoma" w:cs="Tahoma"/>
      <w:sz w:val="16"/>
      <w:szCs w:val="16"/>
    </w:rPr>
  </w:style>
  <w:style w:type="paragraph" w:styleId="Nagwek">
    <w:name w:val="header"/>
    <w:basedOn w:val="Normalny"/>
    <w:link w:val="NagwekZnak"/>
    <w:uiPriority w:val="99"/>
    <w:unhideWhenUsed/>
    <w:rsid w:val="0044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696"/>
  </w:style>
  <w:style w:type="paragraph" w:styleId="Stopka">
    <w:name w:val="footer"/>
    <w:basedOn w:val="Normalny"/>
    <w:link w:val="StopkaZnak"/>
    <w:uiPriority w:val="99"/>
    <w:unhideWhenUsed/>
    <w:rsid w:val="0044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1696"/>
  </w:style>
  <w:style w:type="paragraph" w:styleId="Poprawka">
    <w:name w:val="Revision"/>
    <w:hidden/>
    <w:uiPriority w:val="99"/>
    <w:semiHidden/>
    <w:rsid w:val="00A93933"/>
    <w:pPr>
      <w:spacing w:after="0" w:line="240" w:lineRule="auto"/>
    </w:pPr>
  </w:style>
  <w:style w:type="paragraph" w:styleId="Akapitzlist">
    <w:name w:val="List Paragraph"/>
    <w:basedOn w:val="Normalny"/>
    <w:uiPriority w:val="34"/>
    <w:qFormat/>
    <w:rsid w:val="00037E96"/>
    <w:pPr>
      <w:ind w:left="720"/>
      <w:contextualSpacing/>
    </w:pPr>
  </w:style>
  <w:style w:type="paragraph" w:customStyle="1" w:styleId="Default">
    <w:name w:val="Default"/>
    <w:rsid w:val="003C07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2">
    <w:name w:val="Tekst treści (2)_"/>
    <w:link w:val="Teksttreci20"/>
    <w:rsid w:val="00DB70EA"/>
    <w:rPr>
      <w:rFonts w:ascii="Times New Roman"/>
      <w:shd w:val="clear" w:color="auto" w:fill="FFFFFF"/>
    </w:rPr>
  </w:style>
  <w:style w:type="paragraph" w:customStyle="1" w:styleId="Teksttreci20">
    <w:name w:val="Tekst treści (2)"/>
    <w:basedOn w:val="Normalny"/>
    <w:link w:val="Teksttreci2"/>
    <w:rsid w:val="00DB70EA"/>
    <w:pPr>
      <w:widowControl w:val="0"/>
      <w:shd w:val="clear" w:color="auto" w:fill="FFFFFF"/>
      <w:spacing w:after="260" w:line="266" w:lineRule="exact"/>
      <w:ind w:hanging="1520"/>
      <w:jc w:val="right"/>
    </w:pPr>
    <w:rPr>
      <w:rFonts w:ascii="Times New Roman"/>
    </w:rPr>
  </w:style>
  <w:style w:type="paragraph" w:customStyle="1" w:styleId="Style28">
    <w:name w:val="Style28"/>
    <w:basedOn w:val="Normalny"/>
    <w:rsid w:val="00CA57A1"/>
    <w:pPr>
      <w:widowControl w:val="0"/>
      <w:autoSpaceDE w:val="0"/>
      <w:autoSpaceDN w:val="0"/>
      <w:adjustRightInd w:val="0"/>
      <w:spacing w:after="0" w:line="281" w:lineRule="exact"/>
    </w:pPr>
    <w:rPr>
      <w:rFonts w:ascii="Arial" w:eastAsia="Times New Roman" w:hAnsi="Arial" w:cs="Times New Roman"/>
      <w:sz w:val="24"/>
      <w:szCs w:val="24"/>
      <w:lang w:eastAsia="pl-PL"/>
    </w:rPr>
  </w:style>
  <w:style w:type="character" w:customStyle="1" w:styleId="FontStyle34">
    <w:name w:val="Font Style34"/>
    <w:rsid w:val="00CA57A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93DB-1D81-4A3A-9A9E-3FE217C5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5455</Words>
  <Characters>32736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Kasieńka</dc:creator>
  <cp:lastModifiedBy>Włodzimierz Łuszcz</cp:lastModifiedBy>
  <cp:revision>4</cp:revision>
  <cp:lastPrinted>2018-11-21T06:37:00Z</cp:lastPrinted>
  <dcterms:created xsi:type="dcterms:W3CDTF">2019-10-22T11:35:00Z</dcterms:created>
  <dcterms:modified xsi:type="dcterms:W3CDTF">2019-10-29T12:00:00Z</dcterms:modified>
</cp:coreProperties>
</file>